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CC" w:rsidRPr="00B672F8" w:rsidRDefault="006A7CCC" w:rsidP="006A7CCC">
      <w:pPr>
        <w:spacing w:line="30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B672F8">
        <w:rPr>
          <w:rFonts w:asciiTheme="minorHAnsi" w:hAnsiTheme="minorHAnsi" w:cstheme="minorHAnsi"/>
          <w:b/>
          <w:sz w:val="22"/>
          <w:szCs w:val="22"/>
        </w:rPr>
        <w:t xml:space="preserve">FORMULARZ ZGŁOSZENIOWY </w:t>
      </w:r>
    </w:p>
    <w:p w:rsidR="006A7CCC" w:rsidRPr="00B672F8" w:rsidRDefault="006A7CCC" w:rsidP="006A7CCC">
      <w:p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B672F8">
        <w:rPr>
          <w:rFonts w:asciiTheme="minorHAnsi" w:hAnsiTheme="minorHAnsi" w:cstheme="minorHAnsi"/>
          <w:sz w:val="18"/>
          <w:szCs w:val="18"/>
        </w:rPr>
        <w:t xml:space="preserve">W związku z chęcią udziału w Projekcie pn. </w:t>
      </w:r>
      <w:r w:rsidRPr="00B672F8">
        <w:rPr>
          <w:rFonts w:asciiTheme="minorHAnsi" w:hAnsiTheme="minorHAnsi" w:cstheme="minorHAnsi"/>
          <w:noProof/>
          <w:sz w:val="18"/>
          <w:szCs w:val="18"/>
          <w:lang w:eastAsia="pl-PL"/>
        </w:rPr>
        <w:t>„</w:t>
      </w:r>
      <w:r w:rsidR="00416D89">
        <w:rPr>
          <w:rFonts w:asciiTheme="minorHAnsi" w:hAnsiTheme="minorHAnsi" w:cstheme="minorHAnsi"/>
          <w:noProof/>
          <w:sz w:val="18"/>
          <w:szCs w:val="18"/>
          <w:lang w:eastAsia="pl-PL"/>
        </w:rPr>
        <w:t>Dobra praktyka – zacznij już dziś używać języka angielksiego i TIK-a</w:t>
      </w:r>
      <w:r w:rsidRPr="00B672F8">
        <w:rPr>
          <w:rFonts w:asciiTheme="minorHAnsi" w:hAnsiTheme="minorHAnsi" w:cstheme="minorHAnsi"/>
          <w:noProof/>
          <w:sz w:val="18"/>
          <w:szCs w:val="18"/>
          <w:lang w:eastAsia="pl-PL"/>
        </w:rPr>
        <w:t xml:space="preserve">” </w:t>
      </w:r>
      <w:r w:rsidRPr="00B672F8">
        <w:rPr>
          <w:rFonts w:asciiTheme="minorHAnsi" w:hAnsiTheme="minorHAnsi" w:cstheme="minorHAnsi"/>
          <w:sz w:val="18"/>
          <w:szCs w:val="18"/>
        </w:rPr>
        <w:t xml:space="preserve">realizowanego w ramach </w:t>
      </w:r>
      <w:r w:rsidR="00416D89">
        <w:rPr>
          <w:rFonts w:asciiTheme="minorHAnsi" w:hAnsiTheme="minorHAnsi" w:cstheme="minorHAnsi"/>
          <w:sz w:val="18"/>
          <w:szCs w:val="18"/>
        </w:rPr>
        <w:t xml:space="preserve">Wielkopolskiego </w:t>
      </w:r>
      <w:r w:rsidRPr="00B672F8">
        <w:rPr>
          <w:rFonts w:asciiTheme="minorHAnsi" w:hAnsiTheme="minorHAnsi" w:cstheme="minorHAnsi"/>
          <w:sz w:val="18"/>
          <w:szCs w:val="18"/>
          <w:lang w:eastAsia="pl-PL"/>
        </w:rPr>
        <w:t>Regionalnego Programu Operacyjnego na lata 2014-2020, zgłaszam swoje uczestnictwo w</w:t>
      </w:r>
    </w:p>
    <w:p w:rsidR="006A7CCC" w:rsidRPr="00B672F8" w:rsidRDefault="006A7CCC" w:rsidP="006A7CCC">
      <w:p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8"/>
        <w:gridCol w:w="2552"/>
      </w:tblGrid>
      <w:tr w:rsidR="006A7CCC" w:rsidRPr="00B672F8" w:rsidTr="00160F2D">
        <w:tc>
          <w:tcPr>
            <w:tcW w:w="4378" w:type="dxa"/>
            <w:shd w:val="clear" w:color="auto" w:fill="auto"/>
          </w:tcPr>
          <w:p w:rsidR="006A7CCC" w:rsidRPr="00B672F8" w:rsidRDefault="006A7CCC" w:rsidP="00160F2D">
            <w:pPr>
              <w:pStyle w:val="Akapitzlist11"/>
              <w:tabs>
                <w:tab w:val="left" w:pos="426"/>
              </w:tabs>
              <w:autoSpaceDE w:val="0"/>
              <w:autoSpaceDN w:val="0"/>
              <w:adjustRightInd w:val="0"/>
              <w:spacing w:after="0" w:line="280" w:lineRule="atLeast"/>
              <w:ind w:left="0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B672F8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Nazwa zajęć</w:t>
            </w:r>
          </w:p>
        </w:tc>
        <w:tc>
          <w:tcPr>
            <w:tcW w:w="2552" w:type="dxa"/>
            <w:shd w:val="clear" w:color="auto" w:fill="auto"/>
          </w:tcPr>
          <w:p w:rsidR="006A7CCC" w:rsidRPr="00B672F8" w:rsidRDefault="006A7CCC" w:rsidP="00160F2D">
            <w:pPr>
              <w:pStyle w:val="Akapitzlist11"/>
              <w:tabs>
                <w:tab w:val="left" w:pos="426"/>
              </w:tabs>
              <w:autoSpaceDE w:val="0"/>
              <w:autoSpaceDN w:val="0"/>
              <w:adjustRightInd w:val="0"/>
              <w:spacing w:after="0" w:line="280" w:lineRule="atLeast"/>
              <w:ind w:left="0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B672F8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Wybrane zaznaczyć </w:t>
            </w:r>
          </w:p>
        </w:tc>
      </w:tr>
      <w:tr w:rsidR="006A7CCC" w:rsidRPr="00B672F8" w:rsidTr="00160F2D">
        <w:tc>
          <w:tcPr>
            <w:tcW w:w="4378" w:type="dxa"/>
            <w:shd w:val="clear" w:color="auto" w:fill="auto"/>
          </w:tcPr>
          <w:p w:rsidR="006A7CCC" w:rsidRPr="00B672F8" w:rsidRDefault="006A7CCC" w:rsidP="00EB1637">
            <w:pPr>
              <w:pStyle w:val="Akapitzlist11"/>
              <w:tabs>
                <w:tab w:val="left" w:pos="426"/>
              </w:tabs>
              <w:autoSpaceDE w:val="0"/>
              <w:autoSpaceDN w:val="0"/>
              <w:adjustRightInd w:val="0"/>
              <w:spacing w:after="0" w:line="280" w:lineRule="atLeast"/>
              <w:ind w:left="0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B672F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Szkoleniu cyfrowym – </w:t>
            </w:r>
            <w:r w:rsidR="00EB1637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6 modułów</w:t>
            </w:r>
          </w:p>
        </w:tc>
        <w:tc>
          <w:tcPr>
            <w:tcW w:w="2552" w:type="dxa"/>
            <w:shd w:val="clear" w:color="auto" w:fill="auto"/>
          </w:tcPr>
          <w:p w:rsidR="006A7CCC" w:rsidRPr="00B672F8" w:rsidRDefault="006A7CCC" w:rsidP="00160F2D">
            <w:pPr>
              <w:pStyle w:val="Akapitzlist11"/>
              <w:tabs>
                <w:tab w:val="left" w:pos="426"/>
              </w:tabs>
              <w:autoSpaceDE w:val="0"/>
              <w:autoSpaceDN w:val="0"/>
              <w:adjustRightInd w:val="0"/>
              <w:spacing w:after="0" w:line="280" w:lineRule="atLeast"/>
              <w:ind w:left="0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6A7CCC" w:rsidRPr="00B672F8" w:rsidTr="00160F2D">
        <w:tc>
          <w:tcPr>
            <w:tcW w:w="4378" w:type="dxa"/>
            <w:shd w:val="clear" w:color="auto" w:fill="auto"/>
          </w:tcPr>
          <w:p w:rsidR="006A7CCC" w:rsidRPr="00B672F8" w:rsidRDefault="006A7CCC" w:rsidP="00EB1637">
            <w:pPr>
              <w:pStyle w:val="Akapitzlist11"/>
              <w:tabs>
                <w:tab w:val="left" w:pos="426"/>
              </w:tabs>
              <w:autoSpaceDE w:val="0"/>
              <w:autoSpaceDN w:val="0"/>
              <w:adjustRightInd w:val="0"/>
              <w:spacing w:after="0" w:line="280" w:lineRule="atLeast"/>
              <w:ind w:left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B672F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Szkoleniu </w:t>
            </w:r>
            <w:r w:rsidR="00EB1637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językowe - angielski</w:t>
            </w:r>
          </w:p>
        </w:tc>
        <w:tc>
          <w:tcPr>
            <w:tcW w:w="2552" w:type="dxa"/>
            <w:shd w:val="clear" w:color="auto" w:fill="auto"/>
          </w:tcPr>
          <w:p w:rsidR="006A7CCC" w:rsidRPr="00B672F8" w:rsidRDefault="006A7CCC" w:rsidP="00160F2D">
            <w:pPr>
              <w:pStyle w:val="Akapitzlist11"/>
              <w:tabs>
                <w:tab w:val="left" w:pos="426"/>
              </w:tabs>
              <w:autoSpaceDE w:val="0"/>
              <w:autoSpaceDN w:val="0"/>
              <w:adjustRightInd w:val="0"/>
              <w:spacing w:after="0" w:line="280" w:lineRule="atLeast"/>
              <w:ind w:left="0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</w:p>
        </w:tc>
      </w:tr>
    </w:tbl>
    <w:p w:rsidR="006A7CCC" w:rsidRPr="00B672F8" w:rsidRDefault="006A7CCC" w:rsidP="006A7CC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6A7CCC" w:rsidRPr="00B672F8" w:rsidRDefault="006A7CCC" w:rsidP="006A7CCC">
      <w:pPr>
        <w:spacing w:line="300" w:lineRule="atLeast"/>
        <w:jc w:val="center"/>
        <w:rPr>
          <w:rFonts w:asciiTheme="minorHAnsi" w:hAnsiTheme="minorHAnsi" w:cstheme="minorHAnsi"/>
          <w:sz w:val="18"/>
          <w:szCs w:val="18"/>
          <w:lang w:eastAsia="pl-PL"/>
        </w:rPr>
      </w:pPr>
      <w:r w:rsidRPr="00B672F8">
        <w:rPr>
          <w:rFonts w:asciiTheme="minorHAnsi" w:hAnsiTheme="minorHAnsi" w:cstheme="minorHAnsi"/>
          <w:sz w:val="18"/>
          <w:szCs w:val="18"/>
          <w:lang w:eastAsia="pl-PL"/>
        </w:rPr>
        <w:t xml:space="preserve">Formularz należy wypełnić drukowanymi literami. pola wyboru należy oznaczyć symbolem „x" </w:t>
      </w:r>
    </w:p>
    <w:p w:rsidR="006A7CCC" w:rsidRPr="00B672F8" w:rsidRDefault="006A7CCC" w:rsidP="006A7CCC">
      <w:pPr>
        <w:spacing w:line="300" w:lineRule="atLeast"/>
        <w:jc w:val="center"/>
        <w:rPr>
          <w:rFonts w:asciiTheme="minorHAnsi" w:hAnsiTheme="minorHAnsi" w:cstheme="minorHAnsi"/>
          <w:sz w:val="18"/>
          <w:szCs w:val="18"/>
          <w:lang w:eastAsia="pl-PL"/>
        </w:rPr>
      </w:pPr>
      <w:r w:rsidRPr="00B672F8">
        <w:rPr>
          <w:rFonts w:asciiTheme="minorHAnsi" w:hAnsiTheme="minorHAnsi" w:cstheme="minorHAnsi"/>
          <w:sz w:val="18"/>
          <w:szCs w:val="18"/>
          <w:lang w:eastAsia="pl-PL"/>
        </w:rPr>
        <w:t>(wymagana wypełnienie wszystkich pól)</w:t>
      </w:r>
    </w:p>
    <w:p w:rsidR="006A7CCC" w:rsidRPr="00B672F8" w:rsidRDefault="006A7CCC" w:rsidP="006A7CCC">
      <w:pPr>
        <w:spacing w:line="300" w:lineRule="atLeast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B672F8">
        <w:rPr>
          <w:rFonts w:asciiTheme="minorHAnsi" w:hAnsiTheme="minorHAnsi" w:cstheme="minorHAnsi"/>
          <w:b/>
          <w:sz w:val="18"/>
          <w:szCs w:val="18"/>
          <w:lang w:eastAsia="pl-PL"/>
        </w:rPr>
        <w:t>Dane podstawowe</w:t>
      </w:r>
      <w:r w:rsidRPr="00B672F8">
        <w:rPr>
          <w:rFonts w:asciiTheme="minorHAnsi" w:hAnsiTheme="minorHAnsi" w:cstheme="minorHAnsi"/>
          <w:sz w:val="18"/>
          <w:szCs w:val="18"/>
          <w:lang w:eastAsia="pl-PL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4"/>
        <w:gridCol w:w="3086"/>
        <w:gridCol w:w="1985"/>
      </w:tblGrid>
      <w:tr w:rsidR="006A7CCC" w:rsidRPr="00B672F8" w:rsidTr="00160F2D">
        <w:tc>
          <w:tcPr>
            <w:tcW w:w="4994" w:type="dxa"/>
            <w:shd w:val="clear" w:color="auto" w:fill="auto"/>
          </w:tcPr>
          <w:p w:rsidR="006A7CCC" w:rsidRPr="00B672F8" w:rsidRDefault="006A7CCC" w:rsidP="00160F2D">
            <w:pPr>
              <w:spacing w:line="300" w:lineRule="atLeast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B672F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Imię (imiona)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6A7CCC" w:rsidRPr="00B672F8" w:rsidRDefault="006A7CCC" w:rsidP="00160F2D">
            <w:pPr>
              <w:spacing w:line="300" w:lineRule="atLeast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6A7CCC" w:rsidRPr="00B672F8" w:rsidTr="00160F2D">
        <w:tc>
          <w:tcPr>
            <w:tcW w:w="4994" w:type="dxa"/>
            <w:shd w:val="clear" w:color="auto" w:fill="auto"/>
          </w:tcPr>
          <w:p w:rsidR="006A7CCC" w:rsidRPr="00B672F8" w:rsidRDefault="006A7CCC" w:rsidP="00160F2D">
            <w:pPr>
              <w:spacing w:line="300" w:lineRule="atLeast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B672F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6A7CCC" w:rsidRPr="00B672F8" w:rsidRDefault="006A7CCC" w:rsidP="00160F2D">
            <w:pPr>
              <w:spacing w:line="300" w:lineRule="atLeast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6A7CCC" w:rsidRPr="00B672F8" w:rsidTr="00160F2D">
        <w:tc>
          <w:tcPr>
            <w:tcW w:w="4994" w:type="dxa"/>
            <w:shd w:val="clear" w:color="auto" w:fill="auto"/>
          </w:tcPr>
          <w:p w:rsidR="006A7CCC" w:rsidRPr="00B672F8" w:rsidRDefault="006A7CCC" w:rsidP="00160F2D">
            <w:pPr>
              <w:spacing w:line="300" w:lineRule="atLeast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B672F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Płeć (należy zaznaczyć)</w:t>
            </w:r>
          </w:p>
        </w:tc>
        <w:tc>
          <w:tcPr>
            <w:tcW w:w="3086" w:type="dxa"/>
            <w:shd w:val="clear" w:color="auto" w:fill="auto"/>
          </w:tcPr>
          <w:p w:rsidR="006A7CCC" w:rsidRPr="00B672F8" w:rsidRDefault="006A7CCC" w:rsidP="00160F2D">
            <w:pPr>
              <w:spacing w:line="300" w:lineRule="atLeast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□    </w:t>
            </w:r>
            <w:r w:rsidRPr="00B672F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Kobieta</w:t>
            </w:r>
          </w:p>
        </w:tc>
        <w:tc>
          <w:tcPr>
            <w:tcW w:w="1985" w:type="dxa"/>
            <w:shd w:val="clear" w:color="auto" w:fill="auto"/>
          </w:tcPr>
          <w:p w:rsidR="006A7CCC" w:rsidRPr="00B672F8" w:rsidRDefault="006A7CCC" w:rsidP="00160F2D">
            <w:pPr>
              <w:spacing w:line="300" w:lineRule="atLeast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□     </w:t>
            </w:r>
            <w:r w:rsidRPr="00B672F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Mężczyzna</w:t>
            </w:r>
          </w:p>
        </w:tc>
      </w:tr>
      <w:tr w:rsidR="006A7CCC" w:rsidRPr="00B672F8" w:rsidTr="00160F2D">
        <w:tc>
          <w:tcPr>
            <w:tcW w:w="4994" w:type="dxa"/>
            <w:shd w:val="clear" w:color="auto" w:fill="auto"/>
          </w:tcPr>
          <w:p w:rsidR="006A7CCC" w:rsidRPr="00B672F8" w:rsidRDefault="006A7CCC" w:rsidP="00160F2D">
            <w:pPr>
              <w:spacing w:line="300" w:lineRule="atLeast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B672F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6A7CCC" w:rsidRPr="00B672F8" w:rsidRDefault="006A7CCC" w:rsidP="00160F2D">
            <w:pPr>
              <w:spacing w:line="300" w:lineRule="atLeast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6A7CCC" w:rsidRPr="00B672F8" w:rsidTr="00160F2D">
        <w:tc>
          <w:tcPr>
            <w:tcW w:w="4994" w:type="dxa"/>
            <w:shd w:val="clear" w:color="auto" w:fill="auto"/>
          </w:tcPr>
          <w:p w:rsidR="006A7CCC" w:rsidRPr="00B672F8" w:rsidRDefault="006A7CCC" w:rsidP="00160F2D">
            <w:pPr>
              <w:spacing w:line="300" w:lineRule="atLeast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B672F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Wiek w chwili przystępowania do projektu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6A7CCC" w:rsidRPr="00B672F8" w:rsidRDefault="006A7CCC" w:rsidP="00160F2D">
            <w:pPr>
              <w:spacing w:line="300" w:lineRule="atLeast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780883" w:rsidRPr="00B672F8" w:rsidTr="00160F2D">
        <w:tc>
          <w:tcPr>
            <w:tcW w:w="4994" w:type="dxa"/>
            <w:shd w:val="clear" w:color="auto" w:fill="auto"/>
          </w:tcPr>
          <w:p w:rsidR="00780883" w:rsidRPr="00B672F8" w:rsidRDefault="00780883" w:rsidP="00160F2D">
            <w:pPr>
              <w:spacing w:line="300" w:lineRule="atLeast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Miejsce urodzenia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780883" w:rsidRPr="00B672F8" w:rsidRDefault="00780883" w:rsidP="00160F2D">
            <w:pPr>
              <w:spacing w:line="300" w:lineRule="atLeast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:rsidR="006A7CCC" w:rsidRPr="00B672F8" w:rsidRDefault="006A7CCC" w:rsidP="006A7CCC">
      <w:pPr>
        <w:spacing w:line="300" w:lineRule="atLeast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B672F8">
        <w:rPr>
          <w:rFonts w:asciiTheme="minorHAnsi" w:hAnsiTheme="minorHAnsi" w:cstheme="minorHAnsi"/>
          <w:b/>
          <w:sz w:val="18"/>
          <w:szCs w:val="18"/>
          <w:lang w:eastAsia="pl-PL"/>
        </w:rPr>
        <w:t>Adres zamieszkania</w:t>
      </w:r>
      <w:r w:rsidRPr="00B672F8">
        <w:rPr>
          <w:rFonts w:asciiTheme="minorHAnsi" w:hAnsiTheme="minorHAnsi" w:cstheme="minorHAnsi"/>
          <w:sz w:val="18"/>
          <w:szCs w:val="18"/>
          <w:lang w:eastAsia="pl-PL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1520"/>
        <w:gridCol w:w="2307"/>
        <w:gridCol w:w="1423"/>
      </w:tblGrid>
      <w:tr w:rsidR="006A7CCC" w:rsidRPr="00B672F8" w:rsidTr="00160F2D">
        <w:trPr>
          <w:trHeight w:val="380"/>
        </w:trPr>
        <w:tc>
          <w:tcPr>
            <w:tcW w:w="4820" w:type="dxa"/>
            <w:shd w:val="clear" w:color="auto" w:fill="auto"/>
          </w:tcPr>
          <w:p w:rsidR="006A7CCC" w:rsidRPr="00B672F8" w:rsidRDefault="006A7CCC" w:rsidP="00160F2D">
            <w:pPr>
              <w:spacing w:line="300" w:lineRule="atLeast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B672F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5250" w:type="dxa"/>
            <w:gridSpan w:val="3"/>
            <w:shd w:val="clear" w:color="auto" w:fill="auto"/>
          </w:tcPr>
          <w:p w:rsidR="006A7CCC" w:rsidRPr="00B672F8" w:rsidRDefault="006A7CCC" w:rsidP="00160F2D">
            <w:pPr>
              <w:spacing w:line="300" w:lineRule="atLeast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6A7CCC" w:rsidRPr="00B672F8" w:rsidTr="00160F2D">
        <w:trPr>
          <w:trHeight w:val="380"/>
        </w:trPr>
        <w:tc>
          <w:tcPr>
            <w:tcW w:w="4820" w:type="dxa"/>
            <w:shd w:val="clear" w:color="auto" w:fill="auto"/>
          </w:tcPr>
          <w:p w:rsidR="006A7CCC" w:rsidRPr="00B672F8" w:rsidRDefault="006A7CCC" w:rsidP="00160F2D">
            <w:pPr>
              <w:spacing w:line="300" w:lineRule="atLeast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B672F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Nr domu / nr lokalu</w:t>
            </w:r>
          </w:p>
        </w:tc>
        <w:tc>
          <w:tcPr>
            <w:tcW w:w="5250" w:type="dxa"/>
            <w:gridSpan w:val="3"/>
            <w:shd w:val="clear" w:color="auto" w:fill="auto"/>
          </w:tcPr>
          <w:p w:rsidR="006A7CCC" w:rsidRPr="00B672F8" w:rsidRDefault="006A7CCC" w:rsidP="00160F2D">
            <w:pPr>
              <w:spacing w:line="300" w:lineRule="atLeast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6A7CCC" w:rsidRPr="00B672F8" w:rsidTr="00160F2D">
        <w:trPr>
          <w:trHeight w:val="381"/>
        </w:trPr>
        <w:tc>
          <w:tcPr>
            <w:tcW w:w="4820" w:type="dxa"/>
            <w:shd w:val="clear" w:color="auto" w:fill="auto"/>
          </w:tcPr>
          <w:p w:rsidR="006A7CCC" w:rsidRPr="00B672F8" w:rsidRDefault="006A7CCC" w:rsidP="00160F2D">
            <w:pPr>
              <w:spacing w:line="300" w:lineRule="atLeast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B672F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5250" w:type="dxa"/>
            <w:gridSpan w:val="3"/>
            <w:shd w:val="clear" w:color="auto" w:fill="auto"/>
          </w:tcPr>
          <w:p w:rsidR="006A7CCC" w:rsidRPr="00B672F8" w:rsidRDefault="006A7CCC" w:rsidP="00160F2D">
            <w:pPr>
              <w:spacing w:line="300" w:lineRule="atLeast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6A7CCC" w:rsidRPr="00B672F8" w:rsidTr="00160F2D">
        <w:trPr>
          <w:trHeight w:val="380"/>
        </w:trPr>
        <w:tc>
          <w:tcPr>
            <w:tcW w:w="4820" w:type="dxa"/>
            <w:shd w:val="clear" w:color="auto" w:fill="auto"/>
          </w:tcPr>
          <w:p w:rsidR="006A7CCC" w:rsidRPr="00B672F8" w:rsidRDefault="006A7CCC" w:rsidP="00160F2D">
            <w:pPr>
              <w:spacing w:line="300" w:lineRule="atLeast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B672F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5250" w:type="dxa"/>
            <w:gridSpan w:val="3"/>
            <w:shd w:val="clear" w:color="auto" w:fill="auto"/>
          </w:tcPr>
          <w:p w:rsidR="006A7CCC" w:rsidRPr="00B672F8" w:rsidRDefault="006A7CCC" w:rsidP="00160F2D">
            <w:pPr>
              <w:spacing w:line="300" w:lineRule="atLeast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6A7CCC" w:rsidRPr="00B672F8" w:rsidTr="00160F2D">
        <w:trPr>
          <w:trHeight w:val="381"/>
        </w:trPr>
        <w:tc>
          <w:tcPr>
            <w:tcW w:w="4820" w:type="dxa"/>
            <w:shd w:val="clear" w:color="auto" w:fill="auto"/>
          </w:tcPr>
          <w:p w:rsidR="006A7CCC" w:rsidRPr="00B672F8" w:rsidRDefault="006A7CCC" w:rsidP="00160F2D">
            <w:pPr>
              <w:spacing w:line="300" w:lineRule="atLeast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B672F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5250" w:type="dxa"/>
            <w:gridSpan w:val="3"/>
            <w:shd w:val="clear" w:color="auto" w:fill="auto"/>
          </w:tcPr>
          <w:p w:rsidR="006A7CCC" w:rsidRPr="00B672F8" w:rsidRDefault="006A7CCC" w:rsidP="00160F2D">
            <w:pPr>
              <w:spacing w:line="300" w:lineRule="atLeast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6A7CCC" w:rsidRPr="00B672F8" w:rsidTr="00160F2D">
        <w:trPr>
          <w:trHeight w:val="380"/>
        </w:trPr>
        <w:tc>
          <w:tcPr>
            <w:tcW w:w="4820" w:type="dxa"/>
            <w:shd w:val="clear" w:color="auto" w:fill="auto"/>
          </w:tcPr>
          <w:p w:rsidR="006A7CCC" w:rsidRPr="00B672F8" w:rsidRDefault="006A7CCC" w:rsidP="00160F2D">
            <w:pPr>
              <w:spacing w:line="300" w:lineRule="atLeast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B672F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5250" w:type="dxa"/>
            <w:gridSpan w:val="3"/>
            <w:shd w:val="clear" w:color="auto" w:fill="auto"/>
          </w:tcPr>
          <w:p w:rsidR="006A7CCC" w:rsidRPr="00B672F8" w:rsidRDefault="006A7CCC" w:rsidP="00160F2D">
            <w:pPr>
              <w:spacing w:line="300" w:lineRule="atLeast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6A7CCC" w:rsidRPr="00B672F8" w:rsidTr="00160F2D">
        <w:trPr>
          <w:trHeight w:val="381"/>
        </w:trPr>
        <w:tc>
          <w:tcPr>
            <w:tcW w:w="4820" w:type="dxa"/>
            <w:shd w:val="clear" w:color="auto" w:fill="auto"/>
          </w:tcPr>
          <w:p w:rsidR="006A7CCC" w:rsidRPr="00B672F8" w:rsidRDefault="006A7CCC" w:rsidP="00160F2D">
            <w:pPr>
              <w:spacing w:line="300" w:lineRule="atLeast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B672F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5250" w:type="dxa"/>
            <w:gridSpan w:val="3"/>
            <w:shd w:val="clear" w:color="auto" w:fill="auto"/>
          </w:tcPr>
          <w:p w:rsidR="006A7CCC" w:rsidRPr="00B672F8" w:rsidRDefault="006A7CCC" w:rsidP="00160F2D">
            <w:pPr>
              <w:spacing w:line="300" w:lineRule="atLeast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6A7CCC" w:rsidRPr="00B672F8" w:rsidTr="00160F2D">
        <w:tc>
          <w:tcPr>
            <w:tcW w:w="4820" w:type="dxa"/>
            <w:shd w:val="clear" w:color="auto" w:fill="auto"/>
          </w:tcPr>
          <w:p w:rsidR="006A7CCC" w:rsidRPr="00B672F8" w:rsidRDefault="006A7CCC" w:rsidP="00160F2D">
            <w:pPr>
              <w:spacing w:line="300" w:lineRule="atLeast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B672F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Obszar (należy zaznaczyć)</w:t>
            </w:r>
          </w:p>
        </w:tc>
        <w:tc>
          <w:tcPr>
            <w:tcW w:w="1520" w:type="dxa"/>
            <w:shd w:val="clear" w:color="auto" w:fill="auto"/>
          </w:tcPr>
          <w:p w:rsidR="006A7CCC" w:rsidRPr="00B672F8" w:rsidRDefault="006A7CCC" w:rsidP="00160F2D">
            <w:pPr>
              <w:spacing w:line="300" w:lineRule="atLeast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□    </w:t>
            </w:r>
            <w:r w:rsidRPr="00B672F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Miejski</w:t>
            </w:r>
          </w:p>
        </w:tc>
        <w:tc>
          <w:tcPr>
            <w:tcW w:w="2307" w:type="dxa"/>
            <w:shd w:val="clear" w:color="auto" w:fill="auto"/>
          </w:tcPr>
          <w:p w:rsidR="006A7CCC" w:rsidRPr="00B672F8" w:rsidRDefault="006A7CCC" w:rsidP="00160F2D">
            <w:pPr>
              <w:spacing w:line="300" w:lineRule="atLeast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□  </w:t>
            </w:r>
            <w:r w:rsidRPr="00B672F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Miejsko-wiejski</w:t>
            </w:r>
          </w:p>
        </w:tc>
        <w:tc>
          <w:tcPr>
            <w:tcW w:w="1423" w:type="dxa"/>
            <w:shd w:val="clear" w:color="auto" w:fill="auto"/>
          </w:tcPr>
          <w:p w:rsidR="006A7CCC" w:rsidRPr="00B672F8" w:rsidRDefault="006A7CCC" w:rsidP="00160F2D">
            <w:pPr>
              <w:spacing w:line="300" w:lineRule="atLeast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□   </w:t>
            </w:r>
            <w:r w:rsidRPr="00B672F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Wiejski</w:t>
            </w:r>
          </w:p>
        </w:tc>
      </w:tr>
    </w:tbl>
    <w:p w:rsidR="006A7CCC" w:rsidRPr="00B672F8" w:rsidRDefault="006A7CCC" w:rsidP="006A7CCC">
      <w:pPr>
        <w:spacing w:line="300" w:lineRule="atLeast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672F8">
        <w:rPr>
          <w:rFonts w:asciiTheme="minorHAnsi" w:hAnsiTheme="minorHAnsi" w:cstheme="minorHAnsi"/>
          <w:b/>
          <w:sz w:val="18"/>
          <w:szCs w:val="18"/>
        </w:rPr>
        <w:t>Dane kontaktowe: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5250"/>
      </w:tblGrid>
      <w:tr w:rsidR="006A7CCC" w:rsidRPr="00B672F8" w:rsidTr="00160F2D">
        <w:trPr>
          <w:trHeight w:val="380"/>
        </w:trPr>
        <w:tc>
          <w:tcPr>
            <w:tcW w:w="4820" w:type="dxa"/>
            <w:shd w:val="clear" w:color="auto" w:fill="auto"/>
          </w:tcPr>
          <w:p w:rsidR="006A7CCC" w:rsidRPr="00B672F8" w:rsidRDefault="006A7CCC" w:rsidP="00160F2D">
            <w:pPr>
              <w:spacing w:line="300" w:lineRule="atLeast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B672F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Telefon komórkowy</w:t>
            </w:r>
          </w:p>
        </w:tc>
        <w:tc>
          <w:tcPr>
            <w:tcW w:w="5250" w:type="dxa"/>
            <w:shd w:val="clear" w:color="auto" w:fill="auto"/>
          </w:tcPr>
          <w:p w:rsidR="006A7CCC" w:rsidRPr="00B672F8" w:rsidRDefault="006A7CCC" w:rsidP="00160F2D">
            <w:pPr>
              <w:spacing w:line="300" w:lineRule="atLeast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6A7CCC" w:rsidRPr="00B672F8" w:rsidTr="00160F2D">
        <w:trPr>
          <w:trHeight w:val="381"/>
        </w:trPr>
        <w:tc>
          <w:tcPr>
            <w:tcW w:w="4820" w:type="dxa"/>
            <w:shd w:val="clear" w:color="auto" w:fill="auto"/>
          </w:tcPr>
          <w:p w:rsidR="006A7CCC" w:rsidRPr="00B672F8" w:rsidRDefault="006A7CCC" w:rsidP="00160F2D">
            <w:pPr>
              <w:spacing w:line="300" w:lineRule="atLeast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B672F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Adres poczty elektronicznej (e-mail)</w:t>
            </w:r>
          </w:p>
        </w:tc>
        <w:tc>
          <w:tcPr>
            <w:tcW w:w="5250" w:type="dxa"/>
            <w:shd w:val="clear" w:color="auto" w:fill="auto"/>
          </w:tcPr>
          <w:p w:rsidR="006A7CCC" w:rsidRPr="00B672F8" w:rsidRDefault="006A7CCC" w:rsidP="00160F2D">
            <w:pPr>
              <w:spacing w:line="300" w:lineRule="atLeast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:rsidR="006A7CCC" w:rsidRPr="00B672F8" w:rsidRDefault="006A7CCC" w:rsidP="006A7CCC">
      <w:pPr>
        <w:spacing w:line="300" w:lineRule="atLeast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0075" w:type="dxa"/>
        <w:tblInd w:w="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04"/>
        <w:gridCol w:w="7571"/>
      </w:tblGrid>
      <w:tr w:rsidR="006A7CCC" w:rsidRPr="00B672F8" w:rsidTr="00160F2D">
        <w:trPr>
          <w:trHeight w:hRule="exact" w:val="34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CCC" w:rsidRPr="00B672F8" w:rsidRDefault="006A7CCC" w:rsidP="00160F2D">
            <w:pPr>
              <w:pStyle w:val="Standard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B672F8">
              <w:rPr>
                <w:rFonts w:asciiTheme="minorHAnsi" w:hAnsiTheme="minorHAnsi" w:cstheme="minorHAnsi"/>
                <w:sz w:val="18"/>
                <w:szCs w:val="18"/>
              </w:rPr>
              <w:t>Osoba z niepełnosprawnością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CCC" w:rsidRPr="00B672F8" w:rsidRDefault="006A7CCC" w:rsidP="00160F2D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672F8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2"/>
            </w:r>
            <w:r w:rsidRPr="00B672F8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</w:tr>
      <w:tr w:rsidR="006A7CCC" w:rsidRPr="00B672F8" w:rsidTr="00160F2D">
        <w:trPr>
          <w:trHeight w:hRule="exact" w:val="754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CCC" w:rsidRPr="00B672F8" w:rsidRDefault="00A23BC7" w:rsidP="00160F2D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Specjalne potrzeby uczestnika/uczestniczki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CCC" w:rsidRPr="00B672F8" w:rsidRDefault="006A7CCC" w:rsidP="00160F2D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3BC7" w:rsidRPr="00B672F8" w:rsidTr="00160F2D">
        <w:trPr>
          <w:trHeight w:hRule="exact" w:val="754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3BC7" w:rsidRPr="00B672F8" w:rsidRDefault="00A23BC7" w:rsidP="00A23BC7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6C5E54">
              <w:rPr>
                <w:rFonts w:asciiTheme="minorHAnsi" w:hAnsiTheme="minorHAnsi" w:cstheme="minorHAnsi"/>
                <w:sz w:val="18"/>
                <w:szCs w:val="18"/>
              </w:rPr>
              <w:t>Wykształcenie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3BC7" w:rsidRPr="00B672F8" w:rsidRDefault="00A23BC7" w:rsidP="00A23BC7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672F8">
              <w:rPr>
                <w:rFonts w:asciiTheme="minorHAnsi" w:hAnsiTheme="minorHAnsi" w:cstheme="minorHAnsi"/>
                <w:sz w:val="18"/>
                <w:szCs w:val="18"/>
              </w:rPr>
              <w:t xml:space="preserve">□ Brak                           □ Podstawowe              □ Gimnazjalne                □ Ponadgimnazjalne                                  </w:t>
            </w:r>
            <w:r w:rsidRPr="00CE2181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zasadnicze zawodowe                                    </w:t>
            </w:r>
            <w:r w:rsidRPr="00CE2181">
              <w:rPr>
                <w:rFonts w:asciiTheme="minorHAnsi" w:hAnsiTheme="minorHAnsi" w:cstheme="minorHAnsi"/>
                <w:sz w:val="18"/>
                <w:szCs w:val="18"/>
              </w:rPr>
              <w:t xml:space="preserve"> □Policealne</w:t>
            </w:r>
            <w:r w:rsidRPr="00B672F8">
              <w:rPr>
                <w:rFonts w:asciiTheme="minorHAnsi" w:hAnsiTheme="minorHAnsi" w:cstheme="minorHAnsi"/>
                <w:sz w:val="18"/>
                <w:szCs w:val="18"/>
              </w:rPr>
              <w:t xml:space="preserve">   □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Wyższe</w:t>
            </w:r>
          </w:p>
        </w:tc>
      </w:tr>
    </w:tbl>
    <w:p w:rsidR="006A7CCC" w:rsidRDefault="006A7CCC" w:rsidP="006A7CCC">
      <w:pPr>
        <w:spacing w:line="300" w:lineRule="atLeast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6A7CCC" w:rsidRDefault="006A7CCC" w:rsidP="00424437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br w:type="page"/>
      </w:r>
    </w:p>
    <w:tbl>
      <w:tblPr>
        <w:tblW w:w="10075" w:type="dxa"/>
        <w:tblInd w:w="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29"/>
        <w:gridCol w:w="4394"/>
        <w:gridCol w:w="2752"/>
      </w:tblGrid>
      <w:tr w:rsidR="006A7CCC" w:rsidRPr="00B672F8" w:rsidTr="00160F2D">
        <w:trPr>
          <w:trHeight w:hRule="exact" w:val="457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CCC" w:rsidRPr="00B672F8" w:rsidRDefault="006A7CCC" w:rsidP="00160F2D">
            <w:pPr>
              <w:ind w:right="-5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72F8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Status na rynku pracy</w:t>
            </w:r>
          </w:p>
        </w:tc>
      </w:tr>
      <w:tr w:rsidR="006A7CCC" w:rsidRPr="00B672F8" w:rsidTr="00424437">
        <w:trPr>
          <w:trHeight w:hRule="exact" w:val="340"/>
        </w:trPr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CCC" w:rsidRPr="00424437" w:rsidRDefault="006A7CCC" w:rsidP="00160F2D">
            <w:pPr>
              <w:ind w:right="-5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24437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□   </w:t>
            </w:r>
            <w:r w:rsidRPr="004244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Jestem osobą </w:t>
            </w:r>
          </w:p>
          <w:p w:rsidR="006A7CCC" w:rsidRPr="00B672F8" w:rsidRDefault="006A7CCC" w:rsidP="00160F2D">
            <w:pPr>
              <w:ind w:right="-5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24437">
              <w:rPr>
                <w:rFonts w:asciiTheme="minorHAnsi" w:hAnsiTheme="minorHAnsi" w:cstheme="minorHAnsi"/>
                <w:b/>
                <w:sz w:val="18"/>
                <w:szCs w:val="18"/>
              </w:rPr>
              <w:t>pracującą w</w:t>
            </w:r>
            <w:r w:rsidR="004A6D6A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3"/>
            </w:r>
            <w:r w:rsidRPr="00424437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CCC" w:rsidRPr="00B672F8" w:rsidRDefault="006A7CCC" w:rsidP="00160F2D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672F8">
              <w:rPr>
                <w:rFonts w:asciiTheme="minorHAnsi" w:hAnsiTheme="minorHAnsi" w:cstheme="minorHAnsi"/>
                <w:sz w:val="18"/>
                <w:szCs w:val="18"/>
              </w:rPr>
              <w:t>□      Administracji rządowej</w:t>
            </w:r>
          </w:p>
        </w:tc>
      </w:tr>
      <w:tr w:rsidR="006A7CCC" w:rsidRPr="00B672F8" w:rsidTr="00424437">
        <w:trPr>
          <w:trHeight w:hRule="exact" w:val="340"/>
        </w:trPr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CCC" w:rsidRPr="00B672F8" w:rsidRDefault="006A7CCC" w:rsidP="00160F2D">
            <w:pPr>
              <w:ind w:right="-5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CCC" w:rsidRPr="00B672F8" w:rsidRDefault="006A7CCC" w:rsidP="00160F2D">
            <w:pPr>
              <w:pStyle w:val="TableContents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 w:rsidRPr="00B672F8">
              <w:rPr>
                <w:rFonts w:asciiTheme="minorHAnsi" w:hAnsiTheme="minorHAnsi" w:cstheme="minorHAnsi"/>
                <w:sz w:val="18"/>
                <w:szCs w:val="18"/>
              </w:rPr>
              <w:t>□     Administracji samorządowej</w:t>
            </w:r>
          </w:p>
        </w:tc>
      </w:tr>
      <w:tr w:rsidR="006A7CCC" w:rsidRPr="00B672F8" w:rsidTr="00424437">
        <w:trPr>
          <w:trHeight w:hRule="exact" w:val="340"/>
        </w:trPr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CCC" w:rsidRPr="00B672F8" w:rsidRDefault="006A7CCC" w:rsidP="00160F2D">
            <w:pPr>
              <w:ind w:right="-5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CCC" w:rsidRPr="00B672F8" w:rsidRDefault="006A7CCC" w:rsidP="00160F2D">
            <w:pPr>
              <w:pStyle w:val="TableContents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 w:rsidRPr="00B672F8">
              <w:rPr>
                <w:rFonts w:asciiTheme="minorHAnsi" w:hAnsiTheme="minorHAnsi" w:cstheme="minorHAnsi"/>
                <w:sz w:val="18"/>
                <w:szCs w:val="18"/>
              </w:rPr>
              <w:t>□      Organizacji pozarządowej</w:t>
            </w:r>
          </w:p>
        </w:tc>
      </w:tr>
      <w:tr w:rsidR="006A7CCC" w:rsidRPr="00B672F8" w:rsidTr="00424437">
        <w:trPr>
          <w:trHeight w:hRule="exact" w:val="340"/>
        </w:trPr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CCC" w:rsidRPr="00B672F8" w:rsidRDefault="006A7CCC" w:rsidP="00160F2D">
            <w:pPr>
              <w:ind w:right="-5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CCC" w:rsidRPr="00B672F8" w:rsidRDefault="006A7CCC" w:rsidP="00160F2D">
            <w:pPr>
              <w:pStyle w:val="TableContents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 w:rsidRPr="00B672F8">
              <w:rPr>
                <w:rFonts w:asciiTheme="minorHAnsi" w:hAnsiTheme="minorHAnsi" w:cstheme="minorHAnsi"/>
                <w:sz w:val="18"/>
                <w:szCs w:val="18"/>
              </w:rPr>
              <w:t>□      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ikro, </w:t>
            </w:r>
            <w:r w:rsidRPr="00B672F8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ałe,  </w:t>
            </w:r>
            <w:r w:rsidRPr="00B672F8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rednie </w:t>
            </w:r>
            <w:r w:rsidRPr="00B672F8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rzedsiębiorstwo</w:t>
            </w:r>
          </w:p>
        </w:tc>
      </w:tr>
      <w:tr w:rsidR="006A7CCC" w:rsidRPr="00B672F8" w:rsidTr="00424437">
        <w:trPr>
          <w:trHeight w:hRule="exact" w:val="340"/>
        </w:trPr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CCC" w:rsidRPr="00B672F8" w:rsidRDefault="006A7CCC" w:rsidP="00160F2D">
            <w:pPr>
              <w:ind w:right="-5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CCC" w:rsidRPr="00B672F8" w:rsidRDefault="006A7CCC" w:rsidP="00160F2D">
            <w:pPr>
              <w:pStyle w:val="TableContents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 w:rsidRPr="00B672F8">
              <w:rPr>
                <w:rFonts w:asciiTheme="minorHAnsi" w:hAnsiTheme="minorHAnsi" w:cstheme="minorHAnsi"/>
                <w:sz w:val="18"/>
                <w:szCs w:val="18"/>
              </w:rPr>
              <w:t>□      Dużym przedsiębiorstwie</w:t>
            </w:r>
          </w:p>
        </w:tc>
      </w:tr>
      <w:tr w:rsidR="006A7CCC" w:rsidRPr="00B672F8" w:rsidTr="00424437">
        <w:trPr>
          <w:trHeight w:hRule="exact" w:val="340"/>
        </w:trPr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CCC" w:rsidRPr="00B672F8" w:rsidRDefault="006A7CCC" w:rsidP="00160F2D">
            <w:pPr>
              <w:ind w:right="-5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CCC" w:rsidRPr="00B672F8" w:rsidRDefault="006A7CCC" w:rsidP="00160F2D">
            <w:pPr>
              <w:pStyle w:val="TableContents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 w:rsidRPr="00B672F8">
              <w:rPr>
                <w:rFonts w:asciiTheme="minorHAnsi" w:hAnsiTheme="minorHAnsi" w:cstheme="minorHAnsi"/>
                <w:sz w:val="18"/>
                <w:szCs w:val="18"/>
              </w:rPr>
              <w:t>□      Inne</w:t>
            </w:r>
          </w:p>
        </w:tc>
      </w:tr>
      <w:tr w:rsidR="006A7CCC" w:rsidRPr="00B672F8" w:rsidTr="00424437">
        <w:trPr>
          <w:trHeight w:hRule="exact" w:val="340"/>
        </w:trPr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CCC" w:rsidRPr="00B672F8" w:rsidRDefault="006A7CCC" w:rsidP="00160F2D">
            <w:pPr>
              <w:ind w:right="-5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CCC" w:rsidRPr="00B672F8" w:rsidRDefault="006A7CCC" w:rsidP="00160F2D">
            <w:pPr>
              <w:pStyle w:val="TableContents"/>
              <w:ind w:right="-52"/>
              <w:rPr>
                <w:rFonts w:asciiTheme="minorHAnsi" w:hAnsiTheme="minorHAnsi" w:cstheme="minorHAnsi"/>
                <w:sz w:val="18"/>
                <w:szCs w:val="18"/>
              </w:rPr>
            </w:pPr>
            <w:r w:rsidRPr="00B672F8">
              <w:rPr>
                <w:rFonts w:asciiTheme="minorHAnsi" w:hAnsiTheme="minorHAnsi" w:cstheme="minorHAnsi"/>
                <w:sz w:val="18"/>
                <w:szCs w:val="18"/>
              </w:rPr>
              <w:t>□      Prowadzę działalność na własny rachunek</w:t>
            </w:r>
          </w:p>
        </w:tc>
      </w:tr>
      <w:tr w:rsidR="006A7CCC" w:rsidRPr="00B672F8" w:rsidTr="00424437">
        <w:trPr>
          <w:trHeight w:hRule="exact" w:val="1536"/>
        </w:trPr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CCC" w:rsidRPr="00B672F8" w:rsidRDefault="006A7CCC" w:rsidP="00160F2D">
            <w:pPr>
              <w:ind w:right="-5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CCC" w:rsidRPr="00B672F8" w:rsidRDefault="006A7CCC" w:rsidP="00160F2D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672F8">
              <w:rPr>
                <w:rFonts w:asciiTheme="minorHAnsi" w:hAnsiTheme="minorHAnsi" w:cstheme="minorHAnsi"/>
                <w:sz w:val="18"/>
                <w:szCs w:val="18"/>
              </w:rPr>
              <w:t>Mój zawód (podkreślić właściwe): instruktor praktycznej nauki zawodu, instruktor szkolenia ogólnego, nauczyciel wychowania przedszkolnego, nauczyciel kształcenia zawodowego, pracownik ochrony służby zdrowia, pracownik instytucji pomocy i integracji społecznej, pracownik instytucji rynku pracy, pracownik instytucji szkolnictwa wyższego, pracownik instytucji systemu wspierania rodziny, pracownik wsparcia ekonomii społecznej, pracownik poradni psychologiczno-pedagogicznej, rolnik, inne</w:t>
            </w:r>
          </w:p>
        </w:tc>
      </w:tr>
      <w:tr w:rsidR="006A7CCC" w:rsidRPr="00B672F8" w:rsidTr="00424437">
        <w:trPr>
          <w:trHeight w:hRule="exact" w:val="596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CCC" w:rsidRPr="00B672F8" w:rsidRDefault="006A7CCC" w:rsidP="00160F2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672F8">
              <w:rPr>
                <w:rFonts w:asciiTheme="minorHAnsi" w:hAnsiTheme="minorHAnsi" w:cstheme="minorHAnsi"/>
                <w:sz w:val="18"/>
                <w:szCs w:val="18"/>
              </w:rPr>
              <w:t>Miejsce zatrudnienia (Nazwa pracodawcy)</w:t>
            </w:r>
          </w:p>
        </w:tc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CCC" w:rsidRPr="00B672F8" w:rsidRDefault="006A7CCC" w:rsidP="00160F2D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7CCC" w:rsidRPr="00B672F8" w:rsidTr="00424437">
        <w:trPr>
          <w:trHeight w:hRule="exact" w:val="340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CCC" w:rsidRPr="00B672F8" w:rsidRDefault="006A7CCC" w:rsidP="00160F2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672F8">
              <w:rPr>
                <w:rFonts w:asciiTheme="minorHAnsi" w:hAnsiTheme="minorHAnsi" w:cstheme="minorHAnsi"/>
                <w:sz w:val="18"/>
                <w:szCs w:val="18"/>
              </w:rPr>
              <w:t>Stanowisko</w:t>
            </w:r>
          </w:p>
        </w:tc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CCC" w:rsidRPr="00B672F8" w:rsidRDefault="006A7CCC" w:rsidP="00160F2D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7CCC" w:rsidRPr="00B672F8" w:rsidTr="00424437">
        <w:trPr>
          <w:trHeight w:hRule="exact" w:val="484"/>
        </w:trPr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CCC" w:rsidRPr="00424437" w:rsidRDefault="006A7CCC" w:rsidP="00160F2D">
            <w:pPr>
              <w:ind w:right="-5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24437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□  </w:t>
            </w:r>
            <w:r w:rsidRPr="00424437">
              <w:rPr>
                <w:rFonts w:asciiTheme="minorHAnsi" w:hAnsiTheme="minorHAnsi" w:cstheme="minorHAnsi"/>
                <w:b/>
                <w:sz w:val="18"/>
                <w:szCs w:val="18"/>
              </w:rPr>
              <w:t>Jestem osobą bezrobotną</w:t>
            </w:r>
            <w:r w:rsidR="007D6685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4"/>
            </w:r>
          </w:p>
          <w:p w:rsidR="006A7CCC" w:rsidRDefault="006A7CCC" w:rsidP="00160F2D">
            <w:pPr>
              <w:ind w:right="-5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672F8">
              <w:rPr>
                <w:rFonts w:asciiTheme="minorHAnsi" w:hAnsiTheme="minorHAnsi" w:cstheme="minorHAnsi"/>
                <w:sz w:val="18"/>
                <w:szCs w:val="18"/>
              </w:rPr>
              <w:t xml:space="preserve">(zaznaczyć właściwą odp po </w:t>
            </w:r>
          </w:p>
          <w:p w:rsidR="006A7CCC" w:rsidRPr="00B672F8" w:rsidRDefault="006A7CCC" w:rsidP="00160F2D">
            <w:pPr>
              <w:ind w:right="-5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672F8">
              <w:rPr>
                <w:rFonts w:asciiTheme="minorHAnsi" w:hAnsiTheme="minorHAnsi" w:cstheme="minorHAnsi"/>
                <w:sz w:val="18"/>
                <w:szCs w:val="18"/>
              </w:rPr>
              <w:t>prawej stronie):</w:t>
            </w:r>
          </w:p>
        </w:tc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CCC" w:rsidRPr="00B672F8" w:rsidRDefault="006A7CCC" w:rsidP="00160F2D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672F8">
              <w:rPr>
                <w:rFonts w:asciiTheme="minorHAnsi" w:hAnsiTheme="minorHAnsi" w:cstheme="minorHAnsi"/>
                <w:sz w:val="18"/>
                <w:szCs w:val="18"/>
              </w:rPr>
              <w:t>□        zarejestrowany(a) w urzędzie pracy jako bezrobotny(a) (bezrobotny zarejestrowany w ewidencji urzędów pracy) lub</w:t>
            </w:r>
          </w:p>
          <w:p w:rsidR="006A7CCC" w:rsidRPr="00B672F8" w:rsidRDefault="006A7CCC" w:rsidP="00160F2D">
            <w:pPr>
              <w:pStyle w:val="TableContents"/>
              <w:ind w:right="-5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7CCC" w:rsidRPr="00B672F8" w:rsidTr="00424437">
        <w:trPr>
          <w:trHeight w:hRule="exact" w:val="340"/>
        </w:trPr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CCC" w:rsidRPr="00B672F8" w:rsidRDefault="006A7CCC" w:rsidP="00160F2D">
            <w:pPr>
              <w:ind w:right="-5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CCC" w:rsidRPr="00B672F8" w:rsidRDefault="006A7CCC" w:rsidP="00160F2D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672F8">
              <w:rPr>
                <w:rFonts w:asciiTheme="minorHAnsi" w:hAnsiTheme="minorHAnsi" w:cstheme="minorHAnsi"/>
                <w:sz w:val="18"/>
                <w:szCs w:val="18"/>
              </w:rPr>
              <w:t>□         zarejestrowany(a) w urzędzie pracy jako bezrobotny(a) pow. 12 miesięcy (długotrwale bezrobotny zarejestrowany w ewidencji urzędów pracy)</w:t>
            </w:r>
          </w:p>
          <w:p w:rsidR="006A7CCC" w:rsidRPr="00B672F8" w:rsidRDefault="006A7CCC" w:rsidP="00160F2D">
            <w:pPr>
              <w:pStyle w:val="TableContents"/>
              <w:ind w:right="-5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7CCC" w:rsidRPr="00B672F8" w:rsidTr="00424437">
        <w:trPr>
          <w:trHeight w:hRule="exact" w:val="555"/>
        </w:trPr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CCC" w:rsidRPr="00B672F8" w:rsidRDefault="006A7CCC" w:rsidP="00160F2D">
            <w:pPr>
              <w:ind w:right="-5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CCC" w:rsidRPr="00B672F8" w:rsidRDefault="006A7CCC" w:rsidP="00160F2D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672F8">
              <w:rPr>
                <w:rFonts w:asciiTheme="minorHAnsi" w:hAnsiTheme="minorHAnsi" w:cstheme="minorHAnsi"/>
                <w:sz w:val="18"/>
                <w:szCs w:val="18"/>
              </w:rPr>
              <w:t>□          nie pracuję i nie jestem zarejestrowany(a) w urzędzie pracy, ale poszukuję pracy i jestem gotowy(a) do jej podjęcia (bezrobotny niezarejestrowany w ewidencji urzędów pracy)</w:t>
            </w:r>
          </w:p>
          <w:p w:rsidR="006A7CCC" w:rsidRPr="00B672F8" w:rsidRDefault="006A7CCC" w:rsidP="00160F2D">
            <w:pPr>
              <w:pStyle w:val="TableContents"/>
              <w:ind w:right="-5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7CCC" w:rsidRPr="00B672F8" w:rsidTr="00424437">
        <w:trPr>
          <w:trHeight w:hRule="exact" w:val="340"/>
        </w:trPr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CCC" w:rsidRPr="00B672F8" w:rsidRDefault="006A7CCC" w:rsidP="00160F2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CCC" w:rsidRPr="00B672F8" w:rsidRDefault="006A7CCC" w:rsidP="00160F2D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672F8">
              <w:rPr>
                <w:rFonts w:asciiTheme="minorHAnsi" w:hAnsiTheme="minorHAnsi" w:cstheme="minorHAnsi"/>
                <w:sz w:val="18"/>
                <w:szCs w:val="18"/>
              </w:rPr>
              <w:t>□          długotrwalebezrozobny(a) niezarejestrowana w urzędzie pracy</w:t>
            </w:r>
          </w:p>
        </w:tc>
      </w:tr>
      <w:tr w:rsidR="006A7CCC" w:rsidRPr="00B672F8" w:rsidTr="00424437">
        <w:trPr>
          <w:trHeight w:hRule="exact" w:val="461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CCC" w:rsidRPr="00424437" w:rsidRDefault="006A7CCC" w:rsidP="00160F2D">
            <w:pPr>
              <w:pStyle w:val="TableContents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24437">
              <w:rPr>
                <w:rFonts w:asciiTheme="minorHAnsi" w:hAnsiTheme="minorHAnsi" w:cstheme="minorHAnsi"/>
                <w:b/>
                <w:sz w:val="36"/>
                <w:szCs w:val="36"/>
              </w:rPr>
              <w:t>□</w:t>
            </w:r>
            <w:r w:rsidRPr="00424437">
              <w:rPr>
                <w:rFonts w:asciiTheme="minorHAnsi" w:hAnsiTheme="minorHAnsi" w:cstheme="minorHAnsi"/>
                <w:b/>
                <w:sz w:val="18"/>
                <w:szCs w:val="18"/>
              </w:rPr>
              <w:t>Jestem bierny(a) zawodowo</w:t>
            </w:r>
            <w:r w:rsidR="00136BD5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5"/>
            </w:r>
          </w:p>
          <w:p w:rsidR="006A7CCC" w:rsidRPr="00B672F8" w:rsidRDefault="006A7CCC" w:rsidP="00160F2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CCC" w:rsidRDefault="006A7CCC" w:rsidP="00160F2D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672F8">
              <w:rPr>
                <w:rFonts w:asciiTheme="minorHAnsi" w:hAnsiTheme="minorHAnsi" w:cstheme="minorHAnsi"/>
                <w:sz w:val="18"/>
                <w:szCs w:val="18"/>
              </w:rPr>
              <w:t>□  nie pracuję, nie jestem zarejestrowany w urzędzie pracy i nie poszukuję pracy</w:t>
            </w:r>
          </w:p>
          <w:p w:rsidR="00136BD5" w:rsidRDefault="00136BD5" w:rsidP="00160F2D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36BD5" w:rsidRPr="00B672F8" w:rsidRDefault="00136BD5" w:rsidP="00160F2D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7CCC" w:rsidRPr="00B672F8" w:rsidTr="00424437">
        <w:trPr>
          <w:trHeight w:hRule="exact" w:val="340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CCC" w:rsidRPr="00B672F8" w:rsidRDefault="006A7CCC" w:rsidP="00160F2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672F8">
              <w:rPr>
                <w:rFonts w:asciiTheme="minorHAnsi" w:hAnsiTheme="minorHAnsi" w:cstheme="minorHAnsi"/>
                <w:sz w:val="18"/>
                <w:szCs w:val="18"/>
              </w:rPr>
              <w:t>Uczestnictwo w kształceniu</w:t>
            </w:r>
          </w:p>
        </w:tc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CCC" w:rsidRPr="00B672F8" w:rsidRDefault="006A7CCC" w:rsidP="00160F2D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672F8">
              <w:rPr>
                <w:rFonts w:asciiTheme="minorHAnsi" w:hAnsiTheme="minorHAnsi" w:cstheme="minorHAnsi"/>
                <w:sz w:val="18"/>
                <w:szCs w:val="18"/>
              </w:rPr>
              <w:t>□ Uczę się w trybie stacjonarnym,             □ Uczę się w trybie niestacjonarnym                □ Nie uczę się</w:t>
            </w:r>
          </w:p>
        </w:tc>
      </w:tr>
      <w:tr w:rsidR="006A7CCC" w:rsidRPr="00B672F8" w:rsidTr="00424437">
        <w:trPr>
          <w:trHeight w:hRule="exact" w:val="353"/>
        </w:trPr>
        <w:tc>
          <w:tcPr>
            <w:tcW w:w="7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CCC" w:rsidRPr="00B672F8" w:rsidRDefault="006A7CCC" w:rsidP="00160F2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672F8">
              <w:rPr>
                <w:rFonts w:asciiTheme="minorHAnsi" w:hAnsiTheme="minorHAnsi" w:cstheme="minorHAnsi"/>
                <w:sz w:val="18"/>
                <w:szCs w:val="18"/>
              </w:rPr>
              <w:t>Pr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owadzę działalność gospodarczą</w:t>
            </w:r>
            <w:r w:rsidR="009A457B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6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CCC" w:rsidRPr="00B672F8" w:rsidRDefault="006A7CCC" w:rsidP="00160F2D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672F8">
              <w:rPr>
                <w:rFonts w:asciiTheme="minorHAnsi" w:hAnsiTheme="minorHAnsi" w:cstheme="minorHAnsi"/>
                <w:sz w:val="18"/>
                <w:szCs w:val="18"/>
              </w:rPr>
              <w:t>□  Tak      □   Nie</w:t>
            </w:r>
          </w:p>
        </w:tc>
      </w:tr>
    </w:tbl>
    <w:p w:rsidR="006A7CCC" w:rsidRDefault="006A7CCC" w:rsidP="00A23BC7">
      <w:pPr>
        <w:spacing w:line="300" w:lineRule="atLeast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9A457B" w:rsidRDefault="009A457B" w:rsidP="00C876F8">
      <w:pPr>
        <w:spacing w:line="300" w:lineRule="atLeast"/>
        <w:ind w:left="360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9A457B" w:rsidRDefault="009A457B" w:rsidP="00C876F8">
      <w:pPr>
        <w:spacing w:line="300" w:lineRule="atLeast"/>
        <w:ind w:left="360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9A457B" w:rsidRDefault="009A457B" w:rsidP="00C876F8">
      <w:pPr>
        <w:spacing w:line="300" w:lineRule="atLeast"/>
        <w:ind w:left="360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9A457B" w:rsidRDefault="009A457B" w:rsidP="00C876F8">
      <w:pPr>
        <w:spacing w:line="300" w:lineRule="atLeast"/>
        <w:ind w:left="360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9A457B" w:rsidRDefault="009A457B" w:rsidP="00C876F8">
      <w:pPr>
        <w:spacing w:line="300" w:lineRule="atLeast"/>
        <w:ind w:left="360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6A7CCC" w:rsidRPr="00B672F8" w:rsidRDefault="006A7CCC" w:rsidP="00C876F8">
      <w:pPr>
        <w:tabs>
          <w:tab w:val="right" w:leader="dot" w:pos="9781"/>
        </w:tabs>
        <w:autoSpaceDE w:val="0"/>
        <w:adjustRightInd w:val="0"/>
        <w:spacing w:line="280" w:lineRule="atLeast"/>
        <w:ind w:left="360"/>
        <w:rPr>
          <w:rFonts w:asciiTheme="minorHAnsi" w:hAnsiTheme="minorHAnsi" w:cstheme="minorHAnsi"/>
          <w:sz w:val="18"/>
          <w:szCs w:val="18"/>
          <w:lang w:eastAsia="pl-PL"/>
        </w:rPr>
      </w:pPr>
      <w:r w:rsidRPr="00B672F8">
        <w:rPr>
          <w:rFonts w:asciiTheme="minorHAnsi" w:hAnsiTheme="minorHAnsi" w:cstheme="minorHAnsi"/>
          <w:sz w:val="18"/>
          <w:szCs w:val="18"/>
          <w:lang w:eastAsia="pl-PL"/>
        </w:rPr>
        <w:tab/>
      </w:r>
    </w:p>
    <w:p w:rsidR="00A23BC7" w:rsidRDefault="006A7CCC" w:rsidP="00C876F8">
      <w:pPr>
        <w:autoSpaceDE w:val="0"/>
        <w:adjustRightInd w:val="0"/>
        <w:spacing w:line="280" w:lineRule="atLeast"/>
        <w:ind w:left="360"/>
        <w:rPr>
          <w:rFonts w:asciiTheme="minorHAnsi" w:hAnsiTheme="minorHAnsi" w:cstheme="minorHAnsi"/>
          <w:sz w:val="18"/>
          <w:szCs w:val="18"/>
          <w:lang w:eastAsia="pl-PL"/>
        </w:rPr>
      </w:pPr>
      <w:r w:rsidRPr="00B672F8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B672F8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B672F8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B672F8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B672F8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B672F8">
        <w:rPr>
          <w:rFonts w:asciiTheme="minorHAnsi" w:hAnsiTheme="minorHAnsi" w:cstheme="minorHAnsi"/>
          <w:sz w:val="18"/>
          <w:szCs w:val="18"/>
          <w:lang w:eastAsia="pl-PL"/>
        </w:rPr>
        <w:tab/>
        <w:t xml:space="preserve"> (data i podpis uczestnika)</w:t>
      </w:r>
    </w:p>
    <w:p w:rsidR="00A23BC7" w:rsidRDefault="00A23BC7">
      <w:pPr>
        <w:rPr>
          <w:rFonts w:asciiTheme="minorHAnsi" w:hAnsiTheme="minorHAnsi" w:cstheme="minorHAnsi"/>
          <w:sz w:val="18"/>
          <w:szCs w:val="18"/>
          <w:lang w:eastAsia="pl-PL"/>
        </w:rPr>
      </w:pPr>
      <w:r>
        <w:rPr>
          <w:rFonts w:asciiTheme="minorHAnsi" w:hAnsiTheme="minorHAnsi" w:cstheme="minorHAnsi"/>
          <w:sz w:val="18"/>
          <w:szCs w:val="18"/>
          <w:lang w:eastAsia="pl-PL"/>
        </w:rPr>
        <w:br w:type="page"/>
      </w:r>
    </w:p>
    <w:p w:rsidR="006A7CCC" w:rsidRDefault="006A7CCC" w:rsidP="00C876F8">
      <w:pPr>
        <w:autoSpaceDE w:val="0"/>
        <w:adjustRightInd w:val="0"/>
        <w:spacing w:line="280" w:lineRule="atLeast"/>
        <w:ind w:left="360"/>
        <w:rPr>
          <w:rFonts w:asciiTheme="minorHAnsi" w:hAnsiTheme="minorHAnsi" w:cstheme="minorHAnsi"/>
          <w:sz w:val="18"/>
          <w:szCs w:val="18"/>
          <w:lang w:eastAsia="pl-PL"/>
        </w:rPr>
      </w:pPr>
    </w:p>
    <w:p w:rsidR="006A7CCC" w:rsidRPr="009B4010" w:rsidRDefault="006A7CCC" w:rsidP="00C876F8">
      <w:pPr>
        <w:autoSpaceDE w:val="0"/>
        <w:adjustRightInd w:val="0"/>
        <w:spacing w:line="280" w:lineRule="atLeast"/>
        <w:ind w:left="360"/>
        <w:rPr>
          <w:rFonts w:asciiTheme="minorHAnsi" w:hAnsiTheme="minorHAnsi" w:cstheme="minorHAnsi"/>
          <w:sz w:val="18"/>
          <w:szCs w:val="18"/>
          <w:lang w:eastAsia="pl-PL"/>
        </w:rPr>
      </w:pPr>
    </w:p>
    <w:tbl>
      <w:tblPr>
        <w:tblW w:w="10216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216"/>
      </w:tblGrid>
      <w:tr w:rsidR="006A7CCC" w:rsidRPr="00B672F8" w:rsidTr="00C876F8">
        <w:trPr>
          <w:trHeight w:hRule="exact" w:val="342"/>
        </w:trPr>
        <w:tc>
          <w:tcPr>
            <w:tcW w:w="10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CCC" w:rsidRPr="00B672F8" w:rsidRDefault="006A7CCC" w:rsidP="00160F2D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672F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OŚWIADCZENIA</w:t>
            </w:r>
          </w:p>
        </w:tc>
      </w:tr>
      <w:tr w:rsidR="006A7CCC" w:rsidRPr="00B672F8" w:rsidTr="00A23BC7">
        <w:trPr>
          <w:trHeight w:hRule="exact" w:val="5466"/>
        </w:trPr>
        <w:tc>
          <w:tcPr>
            <w:tcW w:w="102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CCC" w:rsidRPr="009B4010" w:rsidRDefault="006A7CCC" w:rsidP="00160F2D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B4010">
              <w:rPr>
                <w:rFonts w:asciiTheme="minorHAnsi" w:hAnsiTheme="minorHAnsi" w:cstheme="minorHAnsi"/>
                <w:b/>
                <w:sz w:val="18"/>
                <w:szCs w:val="18"/>
              </w:rPr>
              <w:t>Deklaracja uczestnictwa w projekcie:</w:t>
            </w:r>
          </w:p>
          <w:p w:rsidR="006A7CCC" w:rsidRDefault="006A7CCC" w:rsidP="00160F2D">
            <w:pPr>
              <w:pStyle w:val="Standard"/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672F8">
              <w:rPr>
                <w:rFonts w:asciiTheme="minorHAnsi" w:hAnsiTheme="minorHAnsi" w:cstheme="minorHAnsi"/>
                <w:sz w:val="18"/>
                <w:szCs w:val="18"/>
              </w:rPr>
              <w:t xml:space="preserve">Deklaruję, że mój udział w projekcie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  <w:r w:rsidR="004A6D6A">
              <w:rPr>
                <w:rFonts w:asciiTheme="minorHAnsi" w:hAnsiTheme="minorHAnsi" w:cstheme="minorHAnsi"/>
                <w:sz w:val="18"/>
                <w:szCs w:val="18"/>
              </w:rPr>
              <w:t>Dobra praktyka – zacznij już dziś używać języka angielskiego i TIK-a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” </w:t>
            </w:r>
            <w:r w:rsidRPr="00B672F8">
              <w:rPr>
                <w:rFonts w:asciiTheme="minorHAnsi" w:hAnsiTheme="minorHAnsi" w:cstheme="minorHAnsi"/>
                <w:sz w:val="18"/>
                <w:szCs w:val="18"/>
              </w:rPr>
              <w:t>jest dobrowolny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6A7CCC" w:rsidRDefault="006A7CCC" w:rsidP="00160F2D">
            <w:pPr>
              <w:pStyle w:val="Standard"/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672F8">
              <w:rPr>
                <w:rFonts w:asciiTheme="minorHAnsi" w:hAnsiTheme="minorHAnsi" w:cstheme="minorHAnsi"/>
                <w:sz w:val="18"/>
                <w:szCs w:val="18"/>
              </w:rPr>
              <w:t>Wyrażam zgodę na udział w badaniach ewaluacyjnych (anonimowe ankiety) przeprowadzanych w trakcie trwania projektu.</w:t>
            </w:r>
          </w:p>
          <w:p w:rsidR="006A7CCC" w:rsidRDefault="006A7CCC" w:rsidP="00160F2D">
            <w:pPr>
              <w:pStyle w:val="Standard"/>
              <w:spacing w:after="60"/>
              <w:jc w:val="both"/>
              <w:rPr>
                <w:rFonts w:asciiTheme="minorHAnsi" w:hAnsiTheme="minorHAnsi" w:cstheme="minorHAnsi"/>
                <w:iCs/>
                <w:spacing w:val="-1"/>
                <w:sz w:val="18"/>
                <w:szCs w:val="18"/>
              </w:rPr>
            </w:pPr>
            <w:r w:rsidRPr="00B672F8">
              <w:rPr>
                <w:rFonts w:asciiTheme="minorHAnsi" w:hAnsiTheme="minorHAnsi" w:cstheme="minorHAnsi"/>
                <w:iCs/>
                <w:spacing w:val="-1"/>
                <w:sz w:val="18"/>
                <w:szCs w:val="18"/>
              </w:rPr>
              <w:t xml:space="preserve">Zostałem(-am) poinformowany (-na), że projekt jest współfinansowany ze środków Unii Europejskiej.  </w:t>
            </w:r>
          </w:p>
          <w:p w:rsidR="006A7CCC" w:rsidRDefault="006A7CCC" w:rsidP="00160F2D">
            <w:pPr>
              <w:pStyle w:val="Standard"/>
              <w:spacing w:after="60"/>
              <w:jc w:val="both"/>
              <w:rPr>
                <w:rFonts w:asciiTheme="minorHAnsi" w:hAnsiTheme="minorHAnsi" w:cstheme="minorHAnsi"/>
                <w:iCs/>
                <w:spacing w:val="-1"/>
                <w:sz w:val="18"/>
                <w:szCs w:val="18"/>
              </w:rPr>
            </w:pPr>
            <w:r w:rsidRPr="00B672F8">
              <w:rPr>
                <w:rFonts w:asciiTheme="minorHAnsi" w:hAnsiTheme="minorHAnsi" w:cstheme="minorHAnsi"/>
                <w:iCs/>
                <w:spacing w:val="-1"/>
                <w:sz w:val="18"/>
                <w:szCs w:val="18"/>
              </w:rPr>
              <w:t>W związku z promocją projektów finansowanych ze środków Unii E</w:t>
            </w:r>
            <w:r>
              <w:rPr>
                <w:rFonts w:asciiTheme="minorHAnsi" w:hAnsiTheme="minorHAnsi" w:cstheme="minorHAnsi"/>
                <w:iCs/>
                <w:spacing w:val="-1"/>
                <w:sz w:val="18"/>
                <w:szCs w:val="18"/>
              </w:rPr>
              <w:t xml:space="preserve">uropejskiej wyrażam dobrowolną </w:t>
            </w:r>
            <w:r w:rsidRPr="00B672F8">
              <w:rPr>
                <w:rFonts w:asciiTheme="minorHAnsi" w:hAnsiTheme="minorHAnsi" w:cstheme="minorHAnsi"/>
                <w:iCs/>
                <w:spacing w:val="-1"/>
                <w:sz w:val="18"/>
                <w:szCs w:val="18"/>
              </w:rPr>
              <w:t>zgodę na utrwalanie mojego wizerunku na zdjęciach/nagraniach video, publikowanie zdjęć na stronie internetowej w związku z realizacją projektu, umieszczanie relacji filmowych z zajęć projektowych na stronach internetowych w związku z realizacją projektu, publikowanie zdjęć w prasie.</w:t>
            </w:r>
          </w:p>
          <w:p w:rsidR="006A7CCC" w:rsidRPr="009B4010" w:rsidRDefault="006A7CCC" w:rsidP="00160F2D">
            <w:pPr>
              <w:shd w:val="clear" w:color="auto" w:fill="FFFFFF"/>
              <w:tabs>
                <w:tab w:val="left" w:pos="426"/>
              </w:tabs>
              <w:autoSpaceDE w:val="0"/>
              <w:adjustRightInd w:val="0"/>
              <w:spacing w:after="60" w:line="280" w:lineRule="atLeast"/>
              <w:ind w:right="-1"/>
              <w:rPr>
                <w:rFonts w:asciiTheme="minorHAnsi" w:hAnsiTheme="minorHAnsi" w:cstheme="minorHAnsi"/>
                <w:iCs/>
                <w:spacing w:val="-1"/>
                <w:sz w:val="18"/>
                <w:szCs w:val="18"/>
              </w:rPr>
            </w:pPr>
            <w:r w:rsidRPr="009B4010">
              <w:rPr>
                <w:rFonts w:asciiTheme="minorHAnsi" w:hAnsiTheme="minorHAnsi" w:cstheme="minorHAnsi"/>
                <w:iCs/>
                <w:spacing w:val="-1"/>
                <w:sz w:val="18"/>
                <w:szCs w:val="18"/>
              </w:rPr>
              <w:t>Wyrażam   dobrowolną  zgodę  na  gromadzenie,   przetwarzanie  i przekazywa</w:t>
            </w:r>
            <w:r w:rsidR="00780883">
              <w:rPr>
                <w:rFonts w:asciiTheme="minorHAnsi" w:hAnsiTheme="minorHAnsi" w:cstheme="minorHAnsi"/>
                <w:iCs/>
                <w:spacing w:val="-1"/>
                <w:sz w:val="18"/>
                <w:szCs w:val="18"/>
              </w:rPr>
              <w:t xml:space="preserve">nie  moich   danych osobowych </w:t>
            </w:r>
            <w:r w:rsidRPr="009B4010">
              <w:rPr>
                <w:rFonts w:asciiTheme="minorHAnsi" w:hAnsiTheme="minorHAnsi" w:cstheme="minorHAnsi"/>
                <w:iCs/>
                <w:spacing w:val="-1"/>
                <w:sz w:val="18"/>
                <w:szCs w:val="18"/>
              </w:rPr>
              <w:t>zawartych w niniejszym formularzu do celów związanych z przeprowadzeniem szkolenia, monitoringu i ewaluacji projektu.</w:t>
            </w:r>
          </w:p>
          <w:p w:rsidR="006A7CCC" w:rsidRDefault="006A7CCC" w:rsidP="00160F2D">
            <w:pPr>
              <w:pStyle w:val="Standard"/>
              <w:spacing w:after="60"/>
              <w:jc w:val="both"/>
              <w:rPr>
                <w:rFonts w:asciiTheme="minorHAnsi" w:hAnsiTheme="minorHAnsi" w:cstheme="minorHAnsi"/>
                <w:iCs/>
                <w:spacing w:val="-1"/>
                <w:sz w:val="18"/>
                <w:szCs w:val="18"/>
              </w:rPr>
            </w:pPr>
            <w:r w:rsidRPr="009B4010">
              <w:rPr>
                <w:rFonts w:asciiTheme="minorHAnsi" w:hAnsiTheme="minorHAnsi" w:cstheme="minorHAnsi"/>
                <w:iCs/>
                <w:spacing w:val="-1"/>
                <w:sz w:val="18"/>
                <w:szCs w:val="18"/>
              </w:rPr>
              <w:t>Oświadczam, że zostałem(-am) poinformowany(-na) o prawie dostępu do treści swoich danych osobowych ich poprawiania i przetwarzania zgodnie z zapisami oświadczenia uczestnika projektu dot.</w:t>
            </w:r>
            <w:r>
              <w:rPr>
                <w:rFonts w:asciiTheme="minorHAnsi" w:hAnsiTheme="minorHAnsi" w:cstheme="minorHAnsi"/>
                <w:iCs/>
                <w:spacing w:val="-1"/>
                <w:sz w:val="18"/>
                <w:szCs w:val="18"/>
              </w:rPr>
              <w:t xml:space="preserve"> przetwarzania danych osobowych (zał 1b)</w:t>
            </w:r>
          </w:p>
          <w:p w:rsidR="00A23BC7" w:rsidRDefault="00A23BC7" w:rsidP="00160F2D">
            <w:pPr>
              <w:pStyle w:val="Standard"/>
              <w:spacing w:after="60"/>
              <w:jc w:val="both"/>
              <w:rPr>
                <w:rFonts w:asciiTheme="minorHAnsi" w:hAnsiTheme="minorHAnsi" w:cstheme="minorHAnsi"/>
                <w:iCs/>
                <w:spacing w:val="-1"/>
                <w:sz w:val="18"/>
                <w:szCs w:val="18"/>
              </w:rPr>
            </w:pPr>
          </w:p>
          <w:p w:rsidR="00A23BC7" w:rsidRPr="00A23BC7" w:rsidRDefault="00A23BC7" w:rsidP="00A23BC7">
            <w:pPr>
              <w:pStyle w:val="Bezodstpw"/>
              <w:numPr>
                <w:ilvl w:val="0"/>
                <w:numId w:val="4"/>
              </w:numPr>
              <w:ind w:left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Oświadczam, że z</w:t>
            </w:r>
            <w:r w:rsidRPr="00A23BC7">
              <w:rPr>
                <w:rFonts w:cstheme="minorHAnsi"/>
                <w:sz w:val="18"/>
                <w:szCs w:val="18"/>
              </w:rPr>
              <w:t xml:space="preserve">obowiązuję się do: </w:t>
            </w:r>
          </w:p>
          <w:p w:rsidR="00A23BC7" w:rsidRPr="00A23BC7" w:rsidRDefault="00A23BC7" w:rsidP="00A23BC7">
            <w:pPr>
              <w:pStyle w:val="Textbody"/>
              <w:numPr>
                <w:ilvl w:val="0"/>
                <w:numId w:val="31"/>
              </w:numPr>
              <w:tabs>
                <w:tab w:val="left" w:pos="900"/>
                <w:tab w:val="left" w:pos="6096"/>
              </w:tabs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A23BC7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en-US" w:bidi="ar-SA"/>
              </w:rPr>
              <w:t>obecności na co najmniej 80 % godzin wszystkich zajęć objętych programem Projektu;</w:t>
            </w:r>
          </w:p>
          <w:p w:rsidR="00A23BC7" w:rsidRPr="00A23BC7" w:rsidRDefault="00A23BC7" w:rsidP="00A23BC7">
            <w:pPr>
              <w:pStyle w:val="Textbody"/>
              <w:numPr>
                <w:ilvl w:val="0"/>
                <w:numId w:val="31"/>
              </w:numPr>
              <w:tabs>
                <w:tab w:val="left" w:pos="900"/>
                <w:tab w:val="left" w:pos="6096"/>
              </w:tabs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A23BC7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en-US" w:bidi="ar-SA"/>
              </w:rPr>
              <w:t>podpisywania list obecności na zajęciach i potwierdzania odbioru materiałów szkoleniowych wypełniania testów, ankiet związanych z monitoringiem i ewaluacją projektu;</w:t>
            </w:r>
          </w:p>
          <w:p w:rsidR="00A23BC7" w:rsidRPr="00A23BC7" w:rsidRDefault="00A23BC7" w:rsidP="00A23BC7">
            <w:pPr>
              <w:pStyle w:val="Textbody"/>
              <w:numPr>
                <w:ilvl w:val="0"/>
                <w:numId w:val="31"/>
              </w:numPr>
              <w:tabs>
                <w:tab w:val="left" w:pos="900"/>
                <w:tab w:val="left" w:pos="6096"/>
              </w:tabs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A23BC7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uczestnictwa w testach i egzaminach dotyczących szkoleń; </w:t>
            </w:r>
          </w:p>
          <w:p w:rsidR="00A23BC7" w:rsidRDefault="00A23BC7" w:rsidP="00A23BC7">
            <w:pPr>
              <w:pStyle w:val="Textbody"/>
              <w:numPr>
                <w:ilvl w:val="0"/>
                <w:numId w:val="31"/>
              </w:numPr>
              <w:tabs>
                <w:tab w:val="left" w:pos="900"/>
                <w:tab w:val="left" w:pos="6096"/>
              </w:tabs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A23BC7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en-US" w:bidi="ar-SA"/>
              </w:rPr>
              <w:t>uczestnictwa w egzaminach wewnętrznych i certyfikujących.</w:t>
            </w:r>
          </w:p>
          <w:p w:rsidR="00A23BC7" w:rsidRPr="00A23BC7" w:rsidRDefault="00A23BC7" w:rsidP="00A23BC7">
            <w:pPr>
              <w:pStyle w:val="Textbody"/>
              <w:numPr>
                <w:ilvl w:val="0"/>
                <w:numId w:val="31"/>
              </w:numPr>
              <w:tabs>
                <w:tab w:val="left" w:pos="900"/>
                <w:tab w:val="left" w:pos="6096"/>
              </w:tabs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A23BC7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Bezwzględnego poinformowania Projektodawcy o zmianach w informacjach przekazanych w dokumentacji rekrutacyjnej, w tym zmian danych adresowych. </w:t>
            </w:r>
          </w:p>
          <w:p w:rsidR="00A23BC7" w:rsidRPr="00A23BC7" w:rsidRDefault="00A23BC7" w:rsidP="00160F2D">
            <w:pPr>
              <w:pStyle w:val="Standard"/>
              <w:spacing w:after="60"/>
              <w:jc w:val="both"/>
              <w:rPr>
                <w:rFonts w:asciiTheme="minorHAnsi" w:hAnsiTheme="minorHAnsi" w:cstheme="minorHAnsi"/>
                <w:iCs/>
                <w:spacing w:val="-1"/>
                <w:sz w:val="18"/>
                <w:szCs w:val="18"/>
              </w:rPr>
            </w:pPr>
          </w:p>
          <w:p w:rsidR="006A7CCC" w:rsidRDefault="006A7CCC" w:rsidP="00160F2D">
            <w:pPr>
              <w:pStyle w:val="Standard"/>
              <w:jc w:val="both"/>
              <w:rPr>
                <w:rFonts w:asciiTheme="minorHAnsi" w:hAnsiTheme="minorHAnsi" w:cstheme="minorHAnsi"/>
                <w:iCs/>
                <w:spacing w:val="-1"/>
                <w:sz w:val="18"/>
                <w:szCs w:val="18"/>
              </w:rPr>
            </w:pPr>
          </w:p>
          <w:p w:rsidR="006A7CCC" w:rsidRDefault="006A7CCC" w:rsidP="00160F2D">
            <w:pPr>
              <w:shd w:val="clear" w:color="auto" w:fill="FFFFFF"/>
              <w:tabs>
                <w:tab w:val="left" w:pos="426"/>
              </w:tabs>
              <w:autoSpaceDE w:val="0"/>
              <w:adjustRightInd w:val="0"/>
              <w:spacing w:line="280" w:lineRule="atLeast"/>
              <w:ind w:right="-1"/>
              <w:rPr>
                <w:rFonts w:asciiTheme="minorHAnsi" w:hAnsiTheme="minorHAnsi" w:cstheme="minorHAnsi"/>
                <w:iCs/>
                <w:spacing w:val="-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pacing w:val="-1"/>
                <w:sz w:val="18"/>
                <w:szCs w:val="18"/>
              </w:rPr>
              <w:t xml:space="preserve">                                                                                                                                       ______________________________</w:t>
            </w:r>
          </w:p>
          <w:p w:rsidR="006A7CCC" w:rsidRDefault="006A7CCC" w:rsidP="00160F2D">
            <w:pPr>
              <w:shd w:val="clear" w:color="auto" w:fill="FFFFFF"/>
              <w:tabs>
                <w:tab w:val="left" w:pos="426"/>
              </w:tabs>
              <w:autoSpaceDE w:val="0"/>
              <w:adjustRightInd w:val="0"/>
              <w:spacing w:line="280" w:lineRule="atLeast"/>
              <w:ind w:right="-1"/>
              <w:rPr>
                <w:rFonts w:asciiTheme="minorHAnsi" w:hAnsiTheme="minorHAnsi" w:cstheme="minorHAnsi"/>
                <w:iCs/>
                <w:spacing w:val="-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pacing w:val="-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Podpis </w:t>
            </w:r>
          </w:p>
          <w:p w:rsidR="006A7CCC" w:rsidRPr="00B672F8" w:rsidRDefault="006A7CCC" w:rsidP="00160F2D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7CCC" w:rsidRPr="00B672F8" w:rsidTr="00C876F8">
        <w:trPr>
          <w:trHeight w:val="627"/>
        </w:trPr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CCC" w:rsidRDefault="006A7CCC" w:rsidP="00160F2D">
            <w:pPr>
              <w:shd w:val="clear" w:color="auto" w:fill="FFFFFF"/>
              <w:tabs>
                <w:tab w:val="left" w:pos="426"/>
              </w:tabs>
              <w:autoSpaceDE w:val="0"/>
              <w:adjustRightInd w:val="0"/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672F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Uprzedzona/y o odpowiedzialności karnej z art. 233 Kodeksu Karnego za złożenie nieprawdziwego oświadczenia lub zatajenie prawdy, niniejszym oświadczam, że z</w:t>
            </w:r>
            <w:r w:rsidRPr="00B672F8">
              <w:rPr>
                <w:rFonts w:asciiTheme="minorHAnsi" w:hAnsiTheme="minorHAnsi" w:cstheme="minorHAnsi"/>
                <w:sz w:val="18"/>
                <w:szCs w:val="18"/>
              </w:rPr>
              <w:t>awarte w formularzu dane są prawdziwe i jednocześnie zobowiązuję się do poinformowania realizatorów projektu w sytuacji zmiany jakichkolwiek danych i oświadczeń zawartych w formularzu.</w:t>
            </w:r>
          </w:p>
          <w:p w:rsidR="006A7CCC" w:rsidRDefault="006A7CCC" w:rsidP="00160F2D">
            <w:pPr>
              <w:shd w:val="clear" w:color="auto" w:fill="FFFFFF"/>
              <w:tabs>
                <w:tab w:val="left" w:pos="426"/>
              </w:tabs>
              <w:autoSpaceDE w:val="0"/>
              <w:adjustRightInd w:val="0"/>
              <w:spacing w:after="60" w:line="280" w:lineRule="atLeast"/>
              <w:rPr>
                <w:rFonts w:asciiTheme="minorHAnsi" w:hAnsiTheme="minorHAnsi" w:cstheme="minorHAnsi"/>
                <w:iCs/>
                <w:spacing w:val="-1"/>
                <w:sz w:val="18"/>
                <w:szCs w:val="18"/>
              </w:rPr>
            </w:pPr>
            <w:r w:rsidRPr="00B672F8">
              <w:rPr>
                <w:rFonts w:asciiTheme="minorHAnsi" w:hAnsiTheme="minorHAnsi" w:cstheme="minorHAnsi"/>
                <w:sz w:val="18"/>
                <w:szCs w:val="18"/>
              </w:rPr>
              <w:t>Jestem świadom/a, że złożenie Formularza Zgłoszeniowego nie jest równoznaczne z zakwalifikowaniem się do udziału w Projekcie.</w:t>
            </w:r>
          </w:p>
          <w:p w:rsidR="006A7CCC" w:rsidRDefault="006A7CCC" w:rsidP="00160F2D">
            <w:pPr>
              <w:shd w:val="clear" w:color="auto" w:fill="FFFFFF"/>
              <w:tabs>
                <w:tab w:val="left" w:pos="426"/>
              </w:tabs>
              <w:autoSpaceDE w:val="0"/>
              <w:adjustRightInd w:val="0"/>
              <w:spacing w:after="60"/>
              <w:rPr>
                <w:rFonts w:asciiTheme="minorHAnsi" w:hAnsiTheme="minorHAnsi" w:cstheme="minorHAnsi"/>
                <w:iCs/>
                <w:spacing w:val="-1"/>
                <w:sz w:val="18"/>
                <w:szCs w:val="18"/>
              </w:rPr>
            </w:pPr>
            <w:r w:rsidRPr="00B672F8">
              <w:rPr>
                <w:rFonts w:asciiTheme="minorHAnsi" w:hAnsiTheme="minorHAnsi" w:cstheme="minorHAnsi"/>
                <w:iCs/>
                <w:spacing w:val="-1"/>
                <w:sz w:val="18"/>
                <w:szCs w:val="18"/>
              </w:rPr>
              <w:t>Oświadczam, że zapoznałem(-am) się z zasadami udziału w projekci</w:t>
            </w:r>
            <w:r>
              <w:rPr>
                <w:rFonts w:asciiTheme="minorHAnsi" w:hAnsiTheme="minorHAnsi" w:cstheme="minorHAnsi"/>
                <w:iCs/>
                <w:spacing w:val="-1"/>
                <w:sz w:val="18"/>
                <w:szCs w:val="18"/>
              </w:rPr>
              <w:t xml:space="preserve">e i Regulaminem uczestnictwa w projekcie </w:t>
            </w:r>
            <w:r w:rsidRPr="00B672F8">
              <w:rPr>
                <w:rFonts w:asciiTheme="minorHAnsi" w:hAnsiTheme="minorHAnsi" w:cstheme="minorHAnsi"/>
                <w:iCs/>
                <w:spacing w:val="-1"/>
                <w:sz w:val="18"/>
                <w:szCs w:val="18"/>
              </w:rPr>
              <w:t>oraz że akcep</w:t>
            </w:r>
            <w:r>
              <w:rPr>
                <w:rFonts w:asciiTheme="minorHAnsi" w:hAnsiTheme="minorHAnsi" w:cstheme="minorHAnsi"/>
                <w:iCs/>
                <w:spacing w:val="-1"/>
                <w:sz w:val="18"/>
                <w:szCs w:val="18"/>
              </w:rPr>
              <w:t>tuję jego warunki i zobowiązuję</w:t>
            </w:r>
            <w:r w:rsidRPr="00B672F8">
              <w:rPr>
                <w:rFonts w:asciiTheme="minorHAnsi" w:hAnsiTheme="minorHAnsi" w:cstheme="minorHAnsi"/>
                <w:iCs/>
                <w:spacing w:val="-1"/>
                <w:sz w:val="18"/>
                <w:szCs w:val="18"/>
              </w:rPr>
              <w:t>się   do  jego przestrzegania.</w:t>
            </w:r>
          </w:p>
          <w:p w:rsidR="006A7CCC" w:rsidRDefault="006A7CCC" w:rsidP="00160F2D">
            <w:pPr>
              <w:shd w:val="clear" w:color="auto" w:fill="FFFFFF"/>
              <w:tabs>
                <w:tab w:val="left" w:pos="426"/>
              </w:tabs>
              <w:autoSpaceDE w:val="0"/>
              <w:adjustRightInd w:val="0"/>
              <w:spacing w:line="280" w:lineRule="atLeast"/>
              <w:ind w:right="-1"/>
              <w:rPr>
                <w:rFonts w:asciiTheme="minorHAnsi" w:hAnsiTheme="minorHAnsi" w:cstheme="minorHAnsi"/>
                <w:iCs/>
                <w:spacing w:val="-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pacing w:val="-1"/>
                <w:sz w:val="18"/>
                <w:szCs w:val="18"/>
              </w:rPr>
              <w:t xml:space="preserve">                                                                                                                                       ______________________________</w:t>
            </w:r>
          </w:p>
          <w:p w:rsidR="006A7CCC" w:rsidRPr="00B672F8" w:rsidRDefault="006A7CCC" w:rsidP="00160F2D">
            <w:pPr>
              <w:shd w:val="clear" w:color="auto" w:fill="FFFFFF"/>
              <w:tabs>
                <w:tab w:val="left" w:pos="426"/>
              </w:tabs>
              <w:autoSpaceDE w:val="0"/>
              <w:adjustRightInd w:val="0"/>
              <w:spacing w:line="280" w:lineRule="atLeast"/>
              <w:ind w:right="-1"/>
              <w:rPr>
                <w:rFonts w:asciiTheme="minorHAnsi" w:hAnsiTheme="minorHAnsi" w:cstheme="minorHAnsi"/>
                <w:iCs/>
                <w:spacing w:val="-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pacing w:val="-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Podpis </w:t>
            </w:r>
          </w:p>
        </w:tc>
      </w:tr>
    </w:tbl>
    <w:p w:rsidR="004A6D6A" w:rsidRPr="00B672F8" w:rsidRDefault="004A6D6A" w:rsidP="00C876F8">
      <w:pPr>
        <w:spacing w:line="300" w:lineRule="atLeast"/>
        <w:ind w:left="360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6A7CCC" w:rsidRDefault="006A7CCC" w:rsidP="00C876F8">
      <w:pPr>
        <w:ind w:left="360"/>
        <w:rPr>
          <w:rFonts w:ascii="Cambria" w:hAnsi="Cambria" w:cs="Tahoma"/>
          <w:b/>
          <w:sz w:val="18"/>
          <w:szCs w:val="18"/>
        </w:rPr>
      </w:pPr>
    </w:p>
    <w:tbl>
      <w:tblPr>
        <w:tblW w:w="10075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99"/>
        <w:gridCol w:w="567"/>
        <w:gridCol w:w="709"/>
      </w:tblGrid>
      <w:tr w:rsidR="006A7CCC" w:rsidRPr="00B672F8" w:rsidTr="00C876F8">
        <w:trPr>
          <w:trHeight w:hRule="exact" w:val="510"/>
        </w:trPr>
        <w:tc>
          <w:tcPr>
            <w:tcW w:w="8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CCC" w:rsidRPr="00B672F8" w:rsidRDefault="006A7CCC" w:rsidP="00160F2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672F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PRZYNALEŻNOŚĆ DO NIŻEJ WYMIENIONYCH GRUP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CCC" w:rsidRPr="00B672F8" w:rsidRDefault="006A7CCC" w:rsidP="00160F2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72F8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CCC" w:rsidRPr="00B672F8" w:rsidRDefault="006A7CCC" w:rsidP="00160F2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72F8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  <w:tr w:rsidR="006A7CCC" w:rsidRPr="00B672F8" w:rsidTr="00C876F8">
        <w:trPr>
          <w:trHeight w:hRule="exact" w:val="340"/>
        </w:trPr>
        <w:tc>
          <w:tcPr>
            <w:tcW w:w="87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CCC" w:rsidRPr="00B672F8" w:rsidRDefault="006A7CCC" w:rsidP="00160F2D">
            <w:pPr>
              <w:pStyle w:val="Standard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B672F8">
              <w:rPr>
                <w:rFonts w:asciiTheme="minorHAnsi" w:hAnsiTheme="minorHAnsi" w:cstheme="minorHAnsi"/>
                <w:sz w:val="18"/>
                <w:szCs w:val="18"/>
              </w:rPr>
              <w:t>Migrant, osoba obcego pochodzenia, mniejszość (włączając zmarginalizowane społeczności takie jak Romowie)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CCC" w:rsidRPr="00B672F8" w:rsidRDefault="006A7CCC" w:rsidP="00160F2D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CCC" w:rsidRPr="00B672F8" w:rsidRDefault="006A7CCC" w:rsidP="00160F2D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7CCC" w:rsidRPr="00B672F8" w:rsidTr="00C876F8">
        <w:trPr>
          <w:trHeight w:hRule="exact" w:val="340"/>
        </w:trPr>
        <w:tc>
          <w:tcPr>
            <w:tcW w:w="879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CCC" w:rsidRPr="00B672F8" w:rsidRDefault="006A7CCC" w:rsidP="00160F2D">
            <w:pPr>
              <w:pStyle w:val="Standard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B672F8">
              <w:rPr>
                <w:rFonts w:asciiTheme="minorHAnsi" w:hAnsiTheme="minorHAnsi" w:cstheme="minorHAnsi"/>
                <w:sz w:val="18"/>
                <w:szCs w:val="18"/>
              </w:rPr>
              <w:t>Osoba bezdomna lub dotknięta wykluczeniem z dostępu do mieszkań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CCC" w:rsidRPr="00B672F8" w:rsidRDefault="006A7CCC" w:rsidP="00160F2D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CCC" w:rsidRPr="00B672F8" w:rsidRDefault="006A7CCC" w:rsidP="00160F2D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7CCC" w:rsidRPr="00B672F8" w:rsidTr="00C876F8">
        <w:trPr>
          <w:trHeight w:hRule="exact" w:val="340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CCC" w:rsidRPr="00B672F8" w:rsidRDefault="006A7CCC" w:rsidP="00160F2D">
            <w:pPr>
              <w:pStyle w:val="Standard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B672F8">
              <w:rPr>
                <w:rFonts w:asciiTheme="minorHAnsi" w:hAnsiTheme="minorHAnsi" w:cstheme="minorHAnsi"/>
                <w:sz w:val="18"/>
                <w:szCs w:val="18"/>
              </w:rPr>
              <w:t>Osoba znajdująca się w innej niekorzystnej sytuacji społecznej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CCC" w:rsidRPr="00B672F8" w:rsidRDefault="006A7CCC" w:rsidP="00160F2D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CCC" w:rsidRPr="00B672F8" w:rsidRDefault="006A7CCC" w:rsidP="00160F2D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6B8D" w:rsidRPr="00B672F8" w:rsidTr="00C876F8">
        <w:trPr>
          <w:trHeight w:hRule="exact" w:val="340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6B8D" w:rsidRPr="00B672F8" w:rsidRDefault="00D96B8D" w:rsidP="00160F2D">
            <w:pPr>
              <w:pStyle w:val="Standard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Będę wnioskować o zwrot kosztów opieki nad dziećmi/osobami zależnymi</w:t>
            </w:r>
            <w:r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7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6B8D" w:rsidRPr="00B672F8" w:rsidRDefault="00D96B8D" w:rsidP="00160F2D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6B8D" w:rsidRPr="00B672F8" w:rsidRDefault="00D96B8D" w:rsidP="00160F2D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A7CCC" w:rsidRDefault="006A7CCC" w:rsidP="00C876F8">
      <w:pPr>
        <w:ind w:left="360"/>
        <w:rPr>
          <w:rFonts w:ascii="Cambria" w:hAnsi="Cambria" w:cs="Tahoma"/>
          <w:b/>
          <w:sz w:val="18"/>
          <w:szCs w:val="18"/>
        </w:rPr>
      </w:pPr>
    </w:p>
    <w:p w:rsidR="006A7CCC" w:rsidRPr="00424437" w:rsidRDefault="006A7CCC" w:rsidP="00424437">
      <w:pPr>
        <w:ind w:left="360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br w:type="page"/>
      </w:r>
    </w:p>
    <w:p w:rsidR="006A7CCC" w:rsidRPr="00C876F8" w:rsidRDefault="006A7CCC" w:rsidP="00C876F8">
      <w:pPr>
        <w:spacing w:line="360" w:lineRule="auto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C876F8">
        <w:rPr>
          <w:rFonts w:asciiTheme="minorHAnsi" w:hAnsiTheme="minorHAnsi" w:cstheme="minorHAnsi"/>
          <w:b/>
          <w:sz w:val="20"/>
          <w:szCs w:val="20"/>
        </w:rPr>
        <w:lastRenderedPageBreak/>
        <w:t xml:space="preserve">Imię i nazwisko </w:t>
      </w:r>
      <w:r w:rsidR="00C876F8">
        <w:rPr>
          <w:rFonts w:asciiTheme="minorHAnsi" w:hAnsiTheme="minorHAnsi" w:cstheme="minorHAnsi"/>
          <w:b/>
          <w:sz w:val="20"/>
          <w:szCs w:val="20"/>
        </w:rPr>
        <w:t>uczestnika projektu: __</w:t>
      </w:r>
      <w:r w:rsidRPr="00C876F8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_____________________________________________________________________</w:t>
      </w:r>
    </w:p>
    <w:p w:rsidR="00424437" w:rsidRDefault="00424437" w:rsidP="00C876F8">
      <w:pPr>
        <w:suppressAutoHyphens w:val="0"/>
        <w:spacing w:after="160" w:line="259" w:lineRule="auto"/>
        <w:ind w:left="360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</w:p>
    <w:p w:rsidR="00424437" w:rsidRDefault="00424437" w:rsidP="00C876F8">
      <w:pPr>
        <w:suppressAutoHyphens w:val="0"/>
        <w:spacing w:after="160" w:line="259" w:lineRule="auto"/>
        <w:ind w:left="360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</w:p>
    <w:p w:rsidR="00C41E09" w:rsidRPr="0006245A" w:rsidRDefault="00C41E09" w:rsidP="00C41E09">
      <w:pPr>
        <w:spacing w:after="200" w:line="276" w:lineRule="auto"/>
        <w:jc w:val="center"/>
        <w:rPr>
          <w:rFonts w:asciiTheme="minorHAnsi" w:eastAsia="Times New Roman" w:hAnsiTheme="minorHAnsi" w:cs="Calibri"/>
          <w:b/>
          <w:sz w:val="20"/>
          <w:szCs w:val="20"/>
        </w:rPr>
      </w:pPr>
      <w:r w:rsidRPr="0006245A">
        <w:rPr>
          <w:rFonts w:asciiTheme="minorHAnsi" w:eastAsia="Times New Roman" w:hAnsiTheme="minorHAnsi" w:cs="Calibri"/>
          <w:b/>
          <w:sz w:val="20"/>
          <w:szCs w:val="20"/>
        </w:rPr>
        <w:t>OŚWIADCZENIE UCZESTNIKA PROJEKTU</w:t>
      </w:r>
    </w:p>
    <w:p w:rsidR="00C41E09" w:rsidRPr="0006245A" w:rsidRDefault="00C41E09" w:rsidP="00C41E09">
      <w:pPr>
        <w:spacing w:after="200" w:line="276" w:lineRule="auto"/>
        <w:jc w:val="center"/>
        <w:rPr>
          <w:rFonts w:asciiTheme="minorHAnsi" w:eastAsia="Times New Roman" w:hAnsiTheme="minorHAnsi" w:cs="Times New Roman"/>
          <w:sz w:val="20"/>
          <w:szCs w:val="20"/>
        </w:rPr>
      </w:pPr>
      <w:r w:rsidRPr="0006245A">
        <w:rPr>
          <w:rFonts w:asciiTheme="minorHAnsi" w:eastAsia="Times New Roman" w:hAnsiTheme="minorHAnsi" w:cs="Times New Roman"/>
          <w:sz w:val="20"/>
          <w:szCs w:val="20"/>
        </w:rPr>
        <w:t>(obowiązek informacyjny realizowany</w:t>
      </w:r>
      <w:r w:rsidR="00E60235">
        <w:rPr>
          <w:rFonts w:asciiTheme="minorHAnsi" w:eastAsia="Times New Roman" w:hAnsiTheme="minorHAnsi" w:cs="Times New Roman"/>
          <w:sz w:val="20"/>
          <w:szCs w:val="20"/>
        </w:rPr>
        <w:t xml:space="preserve"> w związku z art. 13 i art. 14 </w:t>
      </w:r>
      <w:r w:rsidRPr="0006245A">
        <w:rPr>
          <w:rFonts w:asciiTheme="minorHAnsi" w:eastAsia="Times New Roman" w:hAnsiTheme="minorHAnsi" w:cs="Times New Roman"/>
          <w:sz w:val="20"/>
          <w:szCs w:val="20"/>
        </w:rPr>
        <w:t>Rozporządzenia Parlamentu Europejskiego i Rady (UE) 2016/679)</w:t>
      </w:r>
    </w:p>
    <w:p w:rsidR="00C41E09" w:rsidRPr="0006245A" w:rsidRDefault="00C41E09" w:rsidP="00775EE2">
      <w:pPr>
        <w:spacing w:before="120"/>
        <w:ind w:left="567"/>
        <w:rPr>
          <w:rFonts w:asciiTheme="minorHAnsi" w:eastAsia="Times New Roman" w:hAnsiTheme="minorHAnsi" w:cs="Calibri"/>
          <w:b/>
          <w:sz w:val="20"/>
          <w:szCs w:val="20"/>
        </w:rPr>
      </w:pPr>
      <w:r w:rsidRPr="0006245A">
        <w:rPr>
          <w:rFonts w:asciiTheme="minorHAnsi" w:eastAsia="Times New Roman" w:hAnsiTheme="minorHAnsi" w:cs="Calibri"/>
          <w:sz w:val="20"/>
          <w:szCs w:val="20"/>
        </w:rPr>
        <w:t xml:space="preserve">W związku z przystąpieniem do Projektu pn. </w:t>
      </w:r>
      <w:r w:rsidRPr="0006245A">
        <w:rPr>
          <w:rFonts w:asciiTheme="minorHAnsi" w:eastAsia="Times New Roman" w:hAnsiTheme="minorHAnsi" w:cs="Calibri"/>
          <w:b/>
          <w:sz w:val="20"/>
          <w:szCs w:val="20"/>
        </w:rPr>
        <w:t>Dobra praktyka – zacznij już dziś używać języka angielskiego i TIK-a</w:t>
      </w:r>
      <w:r w:rsidR="0006245A">
        <w:rPr>
          <w:rFonts w:asciiTheme="minorHAnsi" w:eastAsia="Times New Roman" w:hAnsiTheme="minorHAnsi" w:cs="Calibri"/>
          <w:b/>
          <w:sz w:val="20"/>
          <w:szCs w:val="20"/>
        </w:rPr>
        <w:t>”</w:t>
      </w:r>
    </w:p>
    <w:p w:rsidR="00C41E09" w:rsidRPr="0006245A" w:rsidRDefault="00C41E09" w:rsidP="00775EE2">
      <w:pPr>
        <w:spacing w:before="120"/>
        <w:ind w:left="567"/>
        <w:rPr>
          <w:rFonts w:asciiTheme="minorHAnsi" w:eastAsia="Times New Roman" w:hAnsiTheme="minorHAnsi" w:cs="Calibri"/>
          <w:sz w:val="20"/>
          <w:szCs w:val="20"/>
        </w:rPr>
      </w:pPr>
      <w:r w:rsidRPr="0006245A">
        <w:rPr>
          <w:rFonts w:asciiTheme="minorHAnsi" w:eastAsia="Times New Roman" w:hAnsiTheme="minorHAnsi" w:cs="Calibri"/>
          <w:sz w:val="20"/>
          <w:szCs w:val="20"/>
        </w:rPr>
        <w:t>oświadczam, że przyjmuję do wiadomości, iż:</w:t>
      </w:r>
    </w:p>
    <w:p w:rsidR="00C41E09" w:rsidRPr="0006245A" w:rsidRDefault="00C41E09" w:rsidP="00775EE2">
      <w:pPr>
        <w:widowControl/>
        <w:numPr>
          <w:ilvl w:val="0"/>
          <w:numId w:val="27"/>
        </w:numPr>
        <w:suppressAutoHyphens w:val="0"/>
        <w:autoSpaceDN/>
        <w:spacing w:before="120"/>
        <w:ind w:left="567"/>
        <w:textAlignment w:val="auto"/>
        <w:rPr>
          <w:rFonts w:asciiTheme="minorHAnsi" w:eastAsia="Times New Roman" w:hAnsiTheme="minorHAnsi" w:cs="Calibri"/>
          <w:sz w:val="20"/>
          <w:szCs w:val="20"/>
        </w:rPr>
      </w:pPr>
      <w:r w:rsidRPr="0006245A">
        <w:rPr>
          <w:rFonts w:asciiTheme="minorHAnsi" w:eastAsia="Times New Roman" w:hAnsiTheme="minorHAnsi" w:cs="Calibri"/>
          <w:sz w:val="20"/>
          <w:szCs w:val="20"/>
        </w:rPr>
        <w:t>Administratorem moich danych osobowych jest w odniesieniu do zbioru Wnioskodawcy WRPO 2007-2013 i 2014-2020 – Marszałek Województwa Wielkopolskiego mający siedzibę przy al. Niepodległości 34,</w:t>
      </w:r>
      <w:r w:rsidRPr="0006245A">
        <w:rPr>
          <w:rFonts w:asciiTheme="minorHAnsi" w:eastAsia="Times New Roman" w:hAnsiTheme="minorHAnsi" w:cs="Times New Roman"/>
          <w:sz w:val="20"/>
          <w:szCs w:val="20"/>
        </w:rPr>
        <w:t xml:space="preserve"> 61-714 Poznań. Natomiast w odni</w:t>
      </w:r>
      <w:r w:rsidRPr="0006245A">
        <w:rPr>
          <w:rFonts w:asciiTheme="minorHAnsi" w:eastAsia="Times New Roman" w:hAnsiTheme="minorHAnsi" w:cs="Times New Roman"/>
          <w:sz w:val="20"/>
          <w:szCs w:val="20"/>
        </w:rPr>
        <w:t>e</w:t>
      </w:r>
      <w:r w:rsidRPr="0006245A">
        <w:rPr>
          <w:rFonts w:asciiTheme="minorHAnsi" w:eastAsia="Times New Roman" w:hAnsiTheme="minorHAnsi" w:cs="Times New Roman"/>
          <w:sz w:val="20"/>
          <w:szCs w:val="20"/>
        </w:rPr>
        <w:t xml:space="preserve">sieniu do zbioru Centralny system teleinformatyczny wspierający realizację programów operacyjnych - </w:t>
      </w:r>
      <w:r w:rsidRPr="0006245A">
        <w:rPr>
          <w:rFonts w:asciiTheme="minorHAnsi" w:eastAsia="Times New Roman" w:hAnsiTheme="minorHAnsi" w:cs="Calibri"/>
          <w:sz w:val="20"/>
          <w:szCs w:val="20"/>
        </w:rPr>
        <w:t>minister właściwy do spraw rozwoju regionalnego, mający siedzibę przy ul. Wspólnej 2/4, 00-926 Warszawa.</w:t>
      </w:r>
    </w:p>
    <w:p w:rsidR="00C41E09" w:rsidRPr="0006245A" w:rsidRDefault="00C41E09" w:rsidP="00775EE2">
      <w:pPr>
        <w:widowControl/>
        <w:numPr>
          <w:ilvl w:val="0"/>
          <w:numId w:val="27"/>
        </w:numPr>
        <w:suppressAutoHyphens w:val="0"/>
        <w:autoSpaceDN/>
        <w:spacing w:before="120"/>
        <w:ind w:left="567"/>
        <w:textAlignment w:val="auto"/>
        <w:rPr>
          <w:rFonts w:asciiTheme="minorHAnsi" w:eastAsia="Times New Roman" w:hAnsiTheme="minorHAnsi" w:cs="Calibri"/>
          <w:sz w:val="20"/>
          <w:szCs w:val="20"/>
        </w:rPr>
      </w:pPr>
      <w:r w:rsidRPr="0006245A">
        <w:rPr>
          <w:rFonts w:asciiTheme="minorHAnsi" w:eastAsia="Times New Roman" w:hAnsiTheme="minorHAnsi" w:cs="Calibri"/>
          <w:sz w:val="20"/>
          <w:szCs w:val="20"/>
        </w:rPr>
        <w:t>W sprawach związanych z przetwarzaniem danych osobowych mogę skontaktować się z Inspektorem ochrony danych os</w:t>
      </w:r>
      <w:r w:rsidRPr="0006245A">
        <w:rPr>
          <w:rFonts w:asciiTheme="minorHAnsi" w:eastAsia="Times New Roman" w:hAnsiTheme="minorHAnsi" w:cs="Calibri"/>
          <w:sz w:val="20"/>
          <w:szCs w:val="20"/>
        </w:rPr>
        <w:t>o</w:t>
      </w:r>
      <w:r w:rsidRPr="0006245A">
        <w:rPr>
          <w:rFonts w:asciiTheme="minorHAnsi" w:eastAsia="Times New Roman" w:hAnsiTheme="minorHAnsi" w:cs="Calibri"/>
          <w:sz w:val="20"/>
          <w:szCs w:val="20"/>
        </w:rPr>
        <w:t>bowych</w:t>
      </w:r>
    </w:p>
    <w:p w:rsidR="00C41E09" w:rsidRPr="0006245A" w:rsidRDefault="00C41E09" w:rsidP="00775EE2">
      <w:pPr>
        <w:spacing w:before="120"/>
        <w:ind w:left="567"/>
        <w:rPr>
          <w:rFonts w:asciiTheme="minorHAnsi" w:eastAsia="Times New Roman" w:hAnsiTheme="minorHAnsi" w:cs="Calibri"/>
          <w:sz w:val="20"/>
          <w:szCs w:val="20"/>
        </w:rPr>
      </w:pPr>
      <w:r w:rsidRPr="0006245A">
        <w:rPr>
          <w:rFonts w:asciiTheme="minorHAnsi" w:eastAsia="Times New Roman" w:hAnsiTheme="minorHAnsi" w:cs="Calibri"/>
          <w:sz w:val="20"/>
          <w:szCs w:val="20"/>
        </w:rPr>
        <w:t>- w ramach zbioru Wnioskodawcy WRPO 2007-2013 – 2014-2020: Departament Organizacyjny i Kadr, Urząd Marszałkowski Województwa Wielkopolskiego w Poznaniu, al. Niepodległości 34, 61-714 Poznań, e-mail:inspektor.ochrony@umww.pl,</w:t>
      </w:r>
    </w:p>
    <w:p w:rsidR="00C41E09" w:rsidRPr="0006245A" w:rsidRDefault="00C41E09" w:rsidP="0006245A">
      <w:pPr>
        <w:spacing w:before="120"/>
        <w:ind w:left="567"/>
        <w:rPr>
          <w:rFonts w:asciiTheme="minorHAnsi" w:eastAsia="Times New Roman" w:hAnsiTheme="minorHAnsi" w:cs="Calibri"/>
          <w:sz w:val="20"/>
          <w:szCs w:val="20"/>
        </w:rPr>
      </w:pPr>
      <w:r w:rsidRPr="0006245A">
        <w:rPr>
          <w:rFonts w:asciiTheme="minorHAnsi" w:eastAsia="Times New Roman" w:hAnsiTheme="minorHAnsi" w:cs="Calibri"/>
          <w:sz w:val="20"/>
          <w:szCs w:val="20"/>
        </w:rPr>
        <w:t>- w ramach zbioru Centralny system teleinformatyczny: Ministerstwo Inwestycji i Rozwoju, ul. Wspólna 2/4,00-926 Warszawa, e-mail: iod@miir.gov.pl.</w:t>
      </w:r>
    </w:p>
    <w:p w:rsidR="00C41E09" w:rsidRPr="0006245A" w:rsidRDefault="00C41E09" w:rsidP="00775EE2">
      <w:pPr>
        <w:widowControl/>
        <w:numPr>
          <w:ilvl w:val="0"/>
          <w:numId w:val="27"/>
        </w:numPr>
        <w:suppressAutoHyphens w:val="0"/>
        <w:autoSpaceDN/>
        <w:spacing w:before="120"/>
        <w:ind w:left="567"/>
        <w:textAlignment w:val="auto"/>
        <w:rPr>
          <w:rFonts w:asciiTheme="minorHAnsi" w:eastAsia="Times New Roman" w:hAnsiTheme="minorHAnsi" w:cs="Calibri"/>
          <w:sz w:val="20"/>
          <w:szCs w:val="20"/>
        </w:rPr>
      </w:pPr>
      <w:r w:rsidRPr="0006245A">
        <w:rPr>
          <w:rFonts w:asciiTheme="minorHAnsi" w:eastAsia="Times New Roman" w:hAnsiTheme="minorHAnsi" w:cs="Calibri"/>
          <w:sz w:val="20"/>
          <w:szCs w:val="20"/>
        </w:rPr>
        <w:t>Moje dane osobowe będą przechowywane do czasu rozliczenia Wielkopolskiego Regionalnego Programu Operacyjnego na lata 2014-2020 oraz zakończenia archiwizowania dokumentacji.</w:t>
      </w:r>
    </w:p>
    <w:p w:rsidR="00C41E09" w:rsidRPr="0006245A" w:rsidRDefault="00C41E09" w:rsidP="00775EE2">
      <w:pPr>
        <w:widowControl/>
        <w:numPr>
          <w:ilvl w:val="0"/>
          <w:numId w:val="27"/>
        </w:numPr>
        <w:suppressAutoHyphens w:val="0"/>
        <w:autoSpaceDN/>
        <w:spacing w:before="120"/>
        <w:ind w:left="567"/>
        <w:textAlignment w:val="auto"/>
        <w:rPr>
          <w:rFonts w:asciiTheme="minorHAnsi" w:eastAsia="Times New Roman" w:hAnsiTheme="minorHAnsi" w:cs="Calibri"/>
          <w:sz w:val="20"/>
          <w:szCs w:val="20"/>
        </w:rPr>
      </w:pPr>
      <w:r w:rsidRPr="0006245A">
        <w:rPr>
          <w:rFonts w:asciiTheme="minorHAnsi" w:eastAsia="Times New Roman" w:hAnsiTheme="minorHAnsi" w:cs="Calibri"/>
          <w:sz w:val="20"/>
          <w:szCs w:val="20"/>
        </w:rPr>
        <w:t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</w:t>
      </w:r>
      <w:r w:rsidRPr="0006245A">
        <w:rPr>
          <w:rFonts w:asciiTheme="minorHAnsi" w:eastAsia="Times New Roman" w:hAnsiTheme="minorHAnsi" w:cs="Calibri"/>
          <w:sz w:val="20"/>
          <w:szCs w:val="20"/>
        </w:rPr>
        <w:t>a</w:t>
      </w:r>
      <w:r w:rsidRPr="0006245A">
        <w:rPr>
          <w:rFonts w:asciiTheme="minorHAnsi" w:eastAsia="Times New Roman" w:hAnsiTheme="minorHAnsi" w:cs="Calibri"/>
          <w:sz w:val="20"/>
          <w:szCs w:val="20"/>
        </w:rPr>
        <w:t>nych oraz uchylenia dyrektywy 95/46/WE – dane osobowe są niezbędne dla realizacji Wielkopolskiego Regionalnego Pr</w:t>
      </w:r>
      <w:r w:rsidRPr="0006245A">
        <w:rPr>
          <w:rFonts w:asciiTheme="minorHAnsi" w:eastAsia="Times New Roman" w:hAnsiTheme="minorHAnsi" w:cs="Calibri"/>
          <w:sz w:val="20"/>
          <w:szCs w:val="20"/>
        </w:rPr>
        <w:t>o</w:t>
      </w:r>
      <w:r w:rsidRPr="0006245A">
        <w:rPr>
          <w:rFonts w:asciiTheme="minorHAnsi" w:eastAsia="Times New Roman" w:hAnsiTheme="minorHAnsi" w:cs="Calibri"/>
          <w:sz w:val="20"/>
          <w:szCs w:val="20"/>
        </w:rPr>
        <w:t xml:space="preserve">gramu Operacyjnego na lata 2014-2020 na podstawie: </w:t>
      </w:r>
    </w:p>
    <w:p w:rsidR="00C41E09" w:rsidRPr="0006245A" w:rsidRDefault="00C41E09" w:rsidP="0006245A">
      <w:pPr>
        <w:widowControl/>
        <w:numPr>
          <w:ilvl w:val="1"/>
          <w:numId w:val="26"/>
        </w:numPr>
        <w:tabs>
          <w:tab w:val="clear" w:pos="647"/>
        </w:tabs>
        <w:suppressAutoHyphens w:val="0"/>
        <w:autoSpaceDN/>
        <w:spacing w:before="120"/>
        <w:ind w:left="851"/>
        <w:textAlignment w:val="auto"/>
        <w:rPr>
          <w:rFonts w:asciiTheme="minorHAnsi" w:eastAsia="Times New Roman" w:hAnsiTheme="minorHAnsi" w:cs="Calibri"/>
          <w:sz w:val="20"/>
          <w:szCs w:val="20"/>
          <w:u w:val="single"/>
        </w:rPr>
      </w:pPr>
      <w:r w:rsidRPr="0006245A">
        <w:rPr>
          <w:rFonts w:asciiTheme="minorHAnsi" w:eastAsia="Times New Roman" w:hAnsiTheme="minorHAnsi" w:cs="Calibri"/>
          <w:sz w:val="20"/>
          <w:szCs w:val="20"/>
          <w:u w:val="single"/>
        </w:rPr>
        <w:t xml:space="preserve">w odniesieniu do zbioru Wnioskodawcy WRPO 2007-2013 i 2014-2020: </w:t>
      </w:r>
    </w:p>
    <w:p w:rsidR="00C41E09" w:rsidRPr="0006245A" w:rsidRDefault="00C41E09" w:rsidP="0006245A">
      <w:pPr>
        <w:spacing w:before="120"/>
        <w:ind w:left="851"/>
        <w:rPr>
          <w:rFonts w:asciiTheme="minorHAnsi" w:eastAsia="Times New Roman" w:hAnsiTheme="minorHAnsi" w:cs="Calibri"/>
          <w:sz w:val="20"/>
          <w:szCs w:val="20"/>
        </w:rPr>
      </w:pPr>
      <w:r w:rsidRPr="0006245A">
        <w:rPr>
          <w:rFonts w:asciiTheme="minorHAnsi" w:eastAsia="Times New Roman" w:hAnsiTheme="minorHAnsi" w:cs="Calibri"/>
          <w:sz w:val="20"/>
          <w:szCs w:val="20"/>
        </w:rPr>
        <w:t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:rsidR="00C41E09" w:rsidRPr="0006245A" w:rsidRDefault="00C41E09" w:rsidP="0006245A">
      <w:pPr>
        <w:tabs>
          <w:tab w:val="left" w:pos="357"/>
        </w:tabs>
        <w:spacing w:before="120"/>
        <w:ind w:left="851"/>
        <w:rPr>
          <w:rFonts w:asciiTheme="minorHAnsi" w:eastAsia="Times New Roman" w:hAnsiTheme="minorHAnsi" w:cs="Calibri"/>
          <w:sz w:val="20"/>
          <w:szCs w:val="20"/>
        </w:rPr>
      </w:pPr>
      <w:r w:rsidRPr="0006245A">
        <w:rPr>
          <w:rFonts w:asciiTheme="minorHAnsi" w:eastAsia="Times New Roman" w:hAnsiTheme="minorHAnsi" w:cs="Calibri"/>
          <w:sz w:val="20"/>
          <w:szCs w:val="20"/>
        </w:rPr>
        <w:t>b) 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:rsidR="00C41E09" w:rsidRPr="0006245A" w:rsidRDefault="00C41E09" w:rsidP="0006245A">
      <w:pPr>
        <w:tabs>
          <w:tab w:val="left" w:pos="357"/>
        </w:tabs>
        <w:spacing w:before="120" w:after="120"/>
        <w:ind w:left="851"/>
        <w:rPr>
          <w:rFonts w:asciiTheme="minorHAnsi" w:eastAsia="Times New Roman" w:hAnsiTheme="minorHAnsi" w:cs="Calibri"/>
          <w:sz w:val="20"/>
          <w:szCs w:val="20"/>
        </w:rPr>
      </w:pPr>
      <w:r w:rsidRPr="0006245A">
        <w:rPr>
          <w:rFonts w:asciiTheme="minorHAnsi" w:eastAsia="Times New Roman" w:hAnsiTheme="minorHAnsi" w:cs="Calibri"/>
          <w:sz w:val="20"/>
          <w:szCs w:val="20"/>
        </w:rPr>
        <w:t>c) ustawy z dnia 11 lipca 2014 r. o zasadach realizacji programów w zakresie polityki spójności finansowanych w perspektywie finansowej 2014–2020 (Dz. U. z 2017 r. poz. 1460, z późn. zm.);</w:t>
      </w:r>
    </w:p>
    <w:p w:rsidR="00C41E09" w:rsidRPr="0006245A" w:rsidRDefault="00C41E09" w:rsidP="0006245A">
      <w:pPr>
        <w:widowControl/>
        <w:numPr>
          <w:ilvl w:val="1"/>
          <w:numId w:val="26"/>
        </w:numPr>
        <w:tabs>
          <w:tab w:val="clear" w:pos="647"/>
        </w:tabs>
        <w:suppressAutoHyphens w:val="0"/>
        <w:autoSpaceDN/>
        <w:spacing w:before="120" w:after="120"/>
        <w:ind w:left="851"/>
        <w:textAlignment w:val="auto"/>
        <w:rPr>
          <w:rFonts w:asciiTheme="minorHAnsi" w:eastAsia="Times New Roman" w:hAnsiTheme="minorHAnsi" w:cs="Times New Roman"/>
          <w:sz w:val="20"/>
          <w:szCs w:val="20"/>
          <w:u w:val="single"/>
          <w:lang w:eastAsia="pl-PL"/>
        </w:rPr>
      </w:pPr>
      <w:r w:rsidRPr="0006245A">
        <w:rPr>
          <w:rFonts w:asciiTheme="minorHAnsi" w:eastAsia="Times New Roman" w:hAnsiTheme="minorHAnsi" w:cs="Times New Roman"/>
          <w:sz w:val="20"/>
          <w:szCs w:val="20"/>
          <w:u w:val="single"/>
          <w:lang w:eastAsia="pl-PL"/>
        </w:rPr>
        <w:t xml:space="preserve">w odniesieniu do zbioru Centralny system teleinformatyczny wspierający realizację programów operacyjnych: </w:t>
      </w:r>
    </w:p>
    <w:p w:rsidR="00C41E09" w:rsidRPr="0006245A" w:rsidRDefault="00C41E09" w:rsidP="0006245A">
      <w:pPr>
        <w:spacing w:before="120"/>
        <w:ind w:left="851"/>
        <w:jc w:val="both"/>
        <w:rPr>
          <w:rFonts w:asciiTheme="minorHAnsi" w:eastAsia="Times New Roman" w:hAnsiTheme="minorHAnsi" w:cs="Calibri"/>
          <w:sz w:val="20"/>
          <w:szCs w:val="20"/>
        </w:rPr>
      </w:pPr>
      <w:r w:rsidRPr="0006245A">
        <w:rPr>
          <w:rFonts w:asciiTheme="minorHAnsi" w:eastAsia="Times New Roman" w:hAnsiTheme="minorHAnsi" w:cs="Calibri"/>
          <w:sz w:val="20"/>
          <w:szCs w:val="20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</w:t>
      </w:r>
      <w:r w:rsidRPr="0006245A">
        <w:rPr>
          <w:rFonts w:asciiTheme="minorHAnsi" w:eastAsia="Times New Roman" w:hAnsiTheme="minorHAnsi" w:cs="Calibri"/>
          <w:sz w:val="20"/>
          <w:szCs w:val="20"/>
        </w:rPr>
        <w:lastRenderedPageBreak/>
        <w:t>zm.);</w:t>
      </w:r>
    </w:p>
    <w:p w:rsidR="00C41E09" w:rsidRPr="0006245A" w:rsidRDefault="00C41E09" w:rsidP="0006245A">
      <w:pPr>
        <w:spacing w:before="120"/>
        <w:ind w:left="851"/>
        <w:jc w:val="both"/>
        <w:rPr>
          <w:rFonts w:asciiTheme="minorHAnsi" w:eastAsia="Times New Roman" w:hAnsiTheme="minorHAnsi" w:cs="Calibri"/>
          <w:sz w:val="20"/>
          <w:szCs w:val="20"/>
        </w:rPr>
      </w:pPr>
      <w:r w:rsidRPr="0006245A">
        <w:rPr>
          <w:rFonts w:asciiTheme="minorHAnsi" w:eastAsia="Times New Roman" w:hAnsiTheme="minorHAnsi" w:cs="Calibri"/>
          <w:sz w:val="20"/>
          <w:szCs w:val="20"/>
        </w:rPr>
        <w:t>b) 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:rsidR="00C41E09" w:rsidRPr="0006245A" w:rsidRDefault="00C41E09" w:rsidP="0006245A">
      <w:pPr>
        <w:spacing w:before="120"/>
        <w:ind w:left="851"/>
        <w:jc w:val="both"/>
        <w:rPr>
          <w:rFonts w:asciiTheme="minorHAnsi" w:eastAsia="Times New Roman" w:hAnsiTheme="minorHAnsi" w:cs="Calibri"/>
          <w:sz w:val="20"/>
          <w:szCs w:val="20"/>
        </w:rPr>
      </w:pPr>
      <w:r w:rsidRPr="0006245A">
        <w:rPr>
          <w:rFonts w:asciiTheme="minorHAnsi" w:eastAsia="Times New Roman" w:hAnsiTheme="minorHAnsi" w:cs="Calibri"/>
          <w:sz w:val="20"/>
          <w:szCs w:val="20"/>
        </w:rPr>
        <w:t>c) ustawy z dnia 11 lipca 2014 r. o zasadach realizacji programów w zakresie polityki spójności finansowanych w perspektywie finansowej 2014–2020 (Dz. U. z 2017 r. poz. 1460, z późn. zm.);</w:t>
      </w:r>
    </w:p>
    <w:p w:rsidR="00C41E09" w:rsidRPr="0006245A" w:rsidRDefault="00C41E09" w:rsidP="0006245A">
      <w:pPr>
        <w:spacing w:before="120"/>
        <w:ind w:left="851"/>
        <w:jc w:val="both"/>
        <w:rPr>
          <w:rFonts w:asciiTheme="minorHAnsi" w:eastAsia="Times New Roman" w:hAnsiTheme="minorHAnsi" w:cs="Calibri"/>
          <w:sz w:val="20"/>
          <w:szCs w:val="20"/>
        </w:rPr>
      </w:pPr>
      <w:r w:rsidRPr="0006245A">
        <w:rPr>
          <w:rFonts w:asciiTheme="minorHAnsi" w:eastAsia="Times New Roman" w:hAnsiTheme="minorHAnsi" w:cs="Calibri"/>
          <w:sz w:val="20"/>
          <w:szCs w:val="20"/>
        </w:rPr>
        <w:t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C41E09" w:rsidRPr="0006245A" w:rsidRDefault="00C41E09" w:rsidP="0006245A">
      <w:pPr>
        <w:pStyle w:val="Akapitzlist"/>
        <w:numPr>
          <w:ilvl w:val="0"/>
          <w:numId w:val="28"/>
        </w:numPr>
        <w:jc w:val="both"/>
        <w:rPr>
          <w:rFonts w:asciiTheme="minorHAnsi" w:eastAsia="SimSun" w:hAnsiTheme="minorHAnsi" w:cs="DroidSans-Bold"/>
          <w:bCs/>
          <w:sz w:val="20"/>
          <w:szCs w:val="20"/>
        </w:rPr>
      </w:pPr>
      <w:r w:rsidRPr="0006245A">
        <w:rPr>
          <w:rFonts w:asciiTheme="minorHAnsi" w:eastAsia="Times New Roman" w:hAnsiTheme="minorHAnsi" w:cs="Calibri"/>
          <w:sz w:val="20"/>
          <w:szCs w:val="20"/>
        </w:rPr>
        <w:t>Moje dane osobowe będą przetwarzane wyłącznie w celu realizacji Projektu (</w:t>
      </w:r>
      <w:r w:rsidR="00775EE2" w:rsidRPr="0006245A">
        <w:rPr>
          <w:rFonts w:asciiTheme="minorHAnsi" w:hAnsiTheme="minorHAnsi" w:cstheme="minorHAnsi"/>
          <w:sz w:val="20"/>
          <w:szCs w:val="20"/>
        </w:rPr>
        <w:t xml:space="preserve">Nr </w:t>
      </w:r>
      <w:r w:rsidR="00775EE2" w:rsidRPr="0006245A">
        <w:rPr>
          <w:rFonts w:asciiTheme="minorHAnsi" w:hAnsiTheme="minorHAnsi" w:cs="DroidSans-Bold"/>
          <w:bCs/>
          <w:sz w:val="20"/>
          <w:szCs w:val="20"/>
        </w:rPr>
        <w:t>RPWP.08.02.00-30-0057/18 )</w:t>
      </w:r>
      <w:r w:rsidRPr="0006245A">
        <w:rPr>
          <w:rFonts w:asciiTheme="minorHAnsi" w:eastAsia="Times New Roman" w:hAnsiTheme="minorHAnsi" w:cs="Calibri"/>
          <w:sz w:val="20"/>
          <w:szCs w:val="20"/>
        </w:rPr>
        <w:t>, w szcz</w:t>
      </w:r>
      <w:r w:rsidRPr="0006245A">
        <w:rPr>
          <w:rFonts w:asciiTheme="minorHAnsi" w:eastAsia="Times New Roman" w:hAnsiTheme="minorHAnsi" w:cs="Calibri"/>
          <w:sz w:val="20"/>
          <w:szCs w:val="20"/>
        </w:rPr>
        <w:t>e</w:t>
      </w:r>
      <w:r w:rsidRPr="0006245A">
        <w:rPr>
          <w:rFonts w:asciiTheme="minorHAnsi" w:eastAsia="Times New Roman" w:hAnsiTheme="minorHAnsi" w:cs="Calibri"/>
          <w:sz w:val="20"/>
          <w:szCs w:val="20"/>
        </w:rPr>
        <w:t>gólności potwierdzenia kwalifikowalności wydatków, udzielenia wsparcia, monitoringu, ewaluacji, kontroli, audytu i sprawozdawczości, działań informacyjno-promocyjnych oraz w celu archiwizacji w ramach Wielkopolskiego Regionaln</w:t>
      </w:r>
      <w:r w:rsidRPr="0006245A">
        <w:rPr>
          <w:rFonts w:asciiTheme="minorHAnsi" w:eastAsia="Times New Roman" w:hAnsiTheme="minorHAnsi" w:cs="Calibri"/>
          <w:sz w:val="20"/>
          <w:szCs w:val="20"/>
        </w:rPr>
        <w:t>e</w:t>
      </w:r>
      <w:r w:rsidRPr="0006245A">
        <w:rPr>
          <w:rFonts w:asciiTheme="minorHAnsi" w:eastAsia="Times New Roman" w:hAnsiTheme="minorHAnsi" w:cs="Calibri"/>
          <w:sz w:val="20"/>
          <w:szCs w:val="20"/>
        </w:rPr>
        <w:t>go Programu Operacyjnego na lata 2014-2020 (WRPO 2014+).</w:t>
      </w:r>
    </w:p>
    <w:p w:rsidR="0006245A" w:rsidRPr="0006245A" w:rsidRDefault="00C41E09" w:rsidP="0006245A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6245A">
        <w:rPr>
          <w:rFonts w:asciiTheme="minorHAnsi" w:eastAsia="Times New Roman" w:hAnsiTheme="minorHAnsi" w:cs="Calibri"/>
          <w:sz w:val="20"/>
          <w:szCs w:val="20"/>
        </w:rPr>
        <w:t xml:space="preserve">Moje dane osobowe zostały powierzone do przetwarzania Instytucji Zarządzającej </w:t>
      </w:r>
      <w:r w:rsidR="00775EE2" w:rsidRPr="0006245A">
        <w:rPr>
          <w:rFonts w:asciiTheme="minorHAnsi" w:eastAsia="Times New Roman" w:hAnsiTheme="minorHAnsi" w:cs="Calibri"/>
          <w:sz w:val="20"/>
          <w:szCs w:val="20"/>
        </w:rPr>
        <w:t xml:space="preserve">– </w:t>
      </w:r>
      <w:r w:rsidR="0006245A" w:rsidRPr="0006245A">
        <w:rPr>
          <w:rFonts w:asciiTheme="minorHAnsi" w:hAnsiTheme="minorHAnsi" w:cs="Arial"/>
          <w:sz w:val="20"/>
          <w:szCs w:val="20"/>
        </w:rPr>
        <w:t>Zarządowi Województwa Wielk</w:t>
      </w:r>
      <w:r w:rsidR="0006245A" w:rsidRPr="0006245A">
        <w:rPr>
          <w:rFonts w:asciiTheme="minorHAnsi" w:hAnsiTheme="minorHAnsi" w:cs="Arial"/>
          <w:sz w:val="20"/>
          <w:szCs w:val="20"/>
        </w:rPr>
        <w:t>o</w:t>
      </w:r>
      <w:r w:rsidR="0006245A" w:rsidRPr="0006245A">
        <w:rPr>
          <w:rFonts w:asciiTheme="minorHAnsi" w:hAnsiTheme="minorHAnsi" w:cs="Arial"/>
          <w:sz w:val="20"/>
          <w:szCs w:val="20"/>
        </w:rPr>
        <w:t>polskiego reprezentowanego przez Departament Wdrażania Europejskiego Funduszu Społecznego (DEFS) Urzędu Ma</w:t>
      </w:r>
      <w:r w:rsidR="0006245A" w:rsidRPr="0006245A">
        <w:rPr>
          <w:rFonts w:asciiTheme="minorHAnsi" w:hAnsiTheme="minorHAnsi" w:cs="Arial"/>
          <w:sz w:val="20"/>
          <w:szCs w:val="20"/>
        </w:rPr>
        <w:t>r</w:t>
      </w:r>
      <w:r w:rsidR="0006245A" w:rsidRPr="0006245A">
        <w:rPr>
          <w:rFonts w:asciiTheme="minorHAnsi" w:hAnsiTheme="minorHAnsi" w:cs="Arial"/>
          <w:sz w:val="20"/>
          <w:szCs w:val="20"/>
        </w:rPr>
        <w:t>szałkowskiego Województwa Wielkopolskiego w Poznaniu, al. Niepodległości 18, 61–713 Poznań</w:t>
      </w:r>
      <w:r w:rsidR="00775EE2" w:rsidRPr="0006245A">
        <w:rPr>
          <w:rFonts w:asciiTheme="minorHAnsi" w:eastAsia="Times New Roman" w:hAnsiTheme="minorHAnsi" w:cs="Calibri"/>
          <w:sz w:val="20"/>
          <w:szCs w:val="20"/>
        </w:rPr>
        <w:t xml:space="preserve">, </w:t>
      </w:r>
      <w:r w:rsidRPr="0006245A">
        <w:rPr>
          <w:rFonts w:asciiTheme="minorHAnsi" w:eastAsia="Times New Roman" w:hAnsiTheme="minorHAnsi" w:cs="Calibri"/>
          <w:sz w:val="20"/>
          <w:szCs w:val="20"/>
        </w:rPr>
        <w:t>, Beneficjentowi real</w:t>
      </w:r>
      <w:r w:rsidRPr="0006245A">
        <w:rPr>
          <w:rFonts w:asciiTheme="minorHAnsi" w:eastAsia="Times New Roman" w:hAnsiTheme="minorHAnsi" w:cs="Calibri"/>
          <w:sz w:val="20"/>
          <w:szCs w:val="20"/>
        </w:rPr>
        <w:t>i</w:t>
      </w:r>
      <w:r w:rsidRPr="0006245A">
        <w:rPr>
          <w:rFonts w:asciiTheme="minorHAnsi" w:eastAsia="Times New Roman" w:hAnsiTheme="minorHAnsi" w:cs="Calibri"/>
          <w:sz w:val="20"/>
          <w:szCs w:val="20"/>
        </w:rPr>
        <w:t xml:space="preserve">zującemu Projekt </w:t>
      </w:r>
      <w:r w:rsidR="0006245A" w:rsidRPr="0006245A">
        <w:rPr>
          <w:rFonts w:asciiTheme="minorHAnsi" w:eastAsia="Times New Roman" w:hAnsiTheme="minorHAnsi" w:cs="Calibri"/>
          <w:sz w:val="20"/>
          <w:szCs w:val="20"/>
        </w:rPr>
        <w:t xml:space="preserve">–Akademia Szybkiej Nauki Tadeusz Buzarewicz </w:t>
      </w:r>
      <w:r w:rsidR="0006245A" w:rsidRPr="0006245A">
        <w:rPr>
          <w:rFonts w:asciiTheme="minorHAnsi" w:hAnsiTheme="minorHAnsi" w:cstheme="minorHAnsi"/>
          <w:sz w:val="20"/>
          <w:szCs w:val="20"/>
        </w:rPr>
        <w:t>z siedzibą w Węgorzewie przy ul. Kormoranów 10, R</w:t>
      </w:r>
      <w:r w:rsidR="0006245A" w:rsidRPr="0006245A">
        <w:rPr>
          <w:rFonts w:asciiTheme="minorHAnsi" w:hAnsiTheme="minorHAnsi" w:cstheme="minorHAnsi"/>
          <w:sz w:val="20"/>
          <w:szCs w:val="20"/>
        </w:rPr>
        <w:t>a</w:t>
      </w:r>
      <w:r w:rsidR="0006245A" w:rsidRPr="0006245A">
        <w:rPr>
          <w:rFonts w:asciiTheme="minorHAnsi" w:hAnsiTheme="minorHAnsi" w:cstheme="minorHAnsi"/>
          <w:sz w:val="20"/>
          <w:szCs w:val="20"/>
        </w:rPr>
        <w:t>dzieje,</w:t>
      </w:r>
    </w:p>
    <w:p w:rsidR="00C41E09" w:rsidRPr="0006245A" w:rsidRDefault="00C41E09" w:rsidP="0006245A">
      <w:pPr>
        <w:pStyle w:val="Akapitzlist"/>
        <w:spacing w:before="120"/>
        <w:rPr>
          <w:rFonts w:asciiTheme="minorHAnsi" w:eastAsia="Times New Roman" w:hAnsiTheme="minorHAnsi" w:cs="Calibri"/>
          <w:sz w:val="20"/>
          <w:szCs w:val="20"/>
        </w:rPr>
      </w:pPr>
      <w:r w:rsidRPr="0006245A">
        <w:rPr>
          <w:rFonts w:asciiTheme="minorHAnsi" w:eastAsia="Times New Roman" w:hAnsiTheme="minorHAnsi" w:cs="Calibri"/>
          <w:sz w:val="20"/>
          <w:szCs w:val="20"/>
        </w:rPr>
        <w:t>Moje dane osobowe mogą zostać przekazane podmiotom realizującym badania ewaluacyjne na zlecenie Instytucji Z</w:t>
      </w:r>
      <w:r w:rsidRPr="0006245A">
        <w:rPr>
          <w:rFonts w:asciiTheme="minorHAnsi" w:eastAsia="Times New Roman" w:hAnsiTheme="minorHAnsi" w:cs="Calibri"/>
          <w:sz w:val="20"/>
          <w:szCs w:val="20"/>
        </w:rPr>
        <w:t>a</w:t>
      </w:r>
      <w:r w:rsidRPr="0006245A">
        <w:rPr>
          <w:rFonts w:asciiTheme="minorHAnsi" w:eastAsia="Times New Roman" w:hAnsiTheme="minorHAnsi" w:cs="Calibri"/>
          <w:sz w:val="20"/>
          <w:szCs w:val="20"/>
        </w:rPr>
        <w:t>rządzającej lub Beneficjenta. Moje dane osobowe mogą zostać również powierzonespecjalistycznym firmom, realizuj</w:t>
      </w:r>
      <w:r w:rsidRPr="0006245A">
        <w:rPr>
          <w:rFonts w:asciiTheme="minorHAnsi" w:eastAsia="Times New Roman" w:hAnsiTheme="minorHAnsi" w:cs="Calibri"/>
          <w:sz w:val="20"/>
          <w:szCs w:val="20"/>
        </w:rPr>
        <w:t>ą</w:t>
      </w:r>
      <w:r w:rsidRPr="0006245A">
        <w:rPr>
          <w:rFonts w:asciiTheme="minorHAnsi" w:eastAsia="Times New Roman" w:hAnsiTheme="minorHAnsi" w:cs="Calibri"/>
          <w:sz w:val="20"/>
          <w:szCs w:val="20"/>
        </w:rPr>
        <w:t xml:space="preserve">cym na zlecenie Instytucji Zarządzającej oraz Beneficjenta kontrole </w:t>
      </w:r>
      <w:r w:rsidRPr="0006245A">
        <w:rPr>
          <w:rFonts w:asciiTheme="minorHAnsi" w:eastAsia="Times New Roman" w:hAnsiTheme="minorHAnsi" w:cs="Calibri"/>
          <w:sz w:val="20"/>
          <w:szCs w:val="20"/>
        </w:rPr>
        <w:br/>
        <w:t>i audyt w ramach WRPO 2014+.</w:t>
      </w:r>
    </w:p>
    <w:p w:rsidR="00C41E09" w:rsidRPr="0006245A" w:rsidRDefault="00C41E09" w:rsidP="0006245A">
      <w:pPr>
        <w:pStyle w:val="Akapitzlist"/>
        <w:numPr>
          <w:ilvl w:val="0"/>
          <w:numId w:val="28"/>
        </w:numPr>
        <w:spacing w:before="120"/>
        <w:rPr>
          <w:rFonts w:asciiTheme="minorHAnsi" w:eastAsia="Times New Roman" w:hAnsiTheme="minorHAnsi" w:cs="Calibri"/>
          <w:sz w:val="20"/>
          <w:szCs w:val="20"/>
        </w:rPr>
      </w:pPr>
      <w:r w:rsidRPr="0006245A">
        <w:rPr>
          <w:rFonts w:asciiTheme="minorHAnsi" w:eastAsia="Times New Roman" w:hAnsiTheme="minorHAnsi" w:cs="Calibri"/>
          <w:sz w:val="20"/>
          <w:szCs w:val="20"/>
        </w:rPr>
        <w:t>Podanie danych jest warunkiem koniecznym do otrzymania wsparcia, a odmowa ich podania jest równoznaczna z brakiem możliwości udzielenia wsparcia w ramach Projektu.</w:t>
      </w:r>
    </w:p>
    <w:p w:rsidR="00C41E09" w:rsidRPr="0006245A" w:rsidRDefault="00C41E09" w:rsidP="0006245A">
      <w:pPr>
        <w:widowControl/>
        <w:numPr>
          <w:ilvl w:val="0"/>
          <w:numId w:val="28"/>
        </w:numPr>
        <w:suppressAutoHyphens w:val="0"/>
        <w:autoSpaceDN/>
        <w:spacing w:before="120"/>
        <w:ind w:left="709"/>
        <w:textAlignment w:val="auto"/>
        <w:rPr>
          <w:rFonts w:asciiTheme="minorHAnsi" w:eastAsia="Times New Roman" w:hAnsiTheme="minorHAnsi" w:cs="Calibri"/>
          <w:sz w:val="20"/>
          <w:szCs w:val="20"/>
        </w:rPr>
      </w:pPr>
      <w:r w:rsidRPr="0006245A">
        <w:rPr>
          <w:rFonts w:asciiTheme="minorHAnsi" w:eastAsia="Times New Roman" w:hAnsiTheme="minorHAnsi" w:cs="Calibri"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</w:t>
      </w:r>
      <w:r w:rsidRPr="0006245A">
        <w:rPr>
          <w:rFonts w:asciiTheme="minorHAnsi" w:eastAsia="Times New Roman" w:hAnsiTheme="minorHAnsi" w:cs="Calibri"/>
          <w:sz w:val="20"/>
          <w:szCs w:val="20"/>
        </w:rPr>
        <w:t>e</w:t>
      </w:r>
      <w:r w:rsidRPr="0006245A">
        <w:rPr>
          <w:rFonts w:asciiTheme="minorHAnsi" w:eastAsia="Times New Roman" w:hAnsiTheme="minorHAnsi" w:cs="Calibri"/>
          <w:sz w:val="20"/>
          <w:szCs w:val="20"/>
        </w:rPr>
        <w:t>tencji.</w:t>
      </w:r>
    </w:p>
    <w:p w:rsidR="00C41E09" w:rsidRPr="0006245A" w:rsidRDefault="00C41E09" w:rsidP="0006245A">
      <w:pPr>
        <w:widowControl/>
        <w:numPr>
          <w:ilvl w:val="0"/>
          <w:numId w:val="28"/>
        </w:numPr>
        <w:suppressAutoHyphens w:val="0"/>
        <w:autoSpaceDN/>
        <w:spacing w:before="120" w:after="120"/>
        <w:ind w:left="709" w:hanging="357"/>
        <w:textAlignment w:val="auto"/>
        <w:rPr>
          <w:rFonts w:asciiTheme="minorHAnsi" w:eastAsia="Times New Roman" w:hAnsiTheme="minorHAnsi" w:cs="Calibri"/>
          <w:sz w:val="20"/>
          <w:szCs w:val="20"/>
        </w:rPr>
      </w:pPr>
      <w:r w:rsidRPr="0006245A">
        <w:rPr>
          <w:rFonts w:asciiTheme="minorHAnsi" w:eastAsia="Times New Roman" w:hAnsiTheme="minorHAnsi" w:cs="Calibri"/>
          <w:sz w:val="20"/>
          <w:szCs w:val="20"/>
        </w:rPr>
        <w:t>Mam prawo dostępu do treści swoich danych i ich sprostowania oraz ograniczenia przetwarzania.</w:t>
      </w:r>
    </w:p>
    <w:p w:rsidR="00C41E09" w:rsidRPr="0006245A" w:rsidRDefault="00C41E09" w:rsidP="0006245A">
      <w:pPr>
        <w:widowControl/>
        <w:numPr>
          <w:ilvl w:val="0"/>
          <w:numId w:val="28"/>
        </w:numPr>
        <w:suppressAutoHyphens w:val="0"/>
        <w:autoSpaceDN/>
        <w:spacing w:before="120" w:after="120"/>
        <w:ind w:left="709" w:hanging="357"/>
        <w:textAlignment w:val="auto"/>
        <w:rPr>
          <w:rFonts w:asciiTheme="minorHAnsi" w:eastAsia="Times New Roman" w:hAnsiTheme="minorHAnsi" w:cs="Calibri"/>
          <w:sz w:val="20"/>
          <w:szCs w:val="20"/>
        </w:rPr>
      </w:pPr>
      <w:r w:rsidRPr="0006245A">
        <w:rPr>
          <w:rFonts w:asciiTheme="minorHAnsi" w:eastAsia="Times New Roman" w:hAnsiTheme="minorHAnsi" w:cs="Calibri"/>
          <w:sz w:val="20"/>
          <w:szCs w:val="20"/>
        </w:rPr>
        <w:t>Moje dane osobowe nie będą przekazywane do państwa trzeciego lub organizacji międzynarodowej.</w:t>
      </w:r>
    </w:p>
    <w:p w:rsidR="00C41E09" w:rsidRPr="0006245A" w:rsidRDefault="00C41E09" w:rsidP="0006245A">
      <w:pPr>
        <w:widowControl/>
        <w:numPr>
          <w:ilvl w:val="0"/>
          <w:numId w:val="28"/>
        </w:numPr>
        <w:suppressAutoHyphens w:val="0"/>
        <w:autoSpaceDN/>
        <w:spacing w:before="120" w:after="120"/>
        <w:ind w:left="709" w:hanging="357"/>
        <w:textAlignment w:val="auto"/>
        <w:rPr>
          <w:rFonts w:asciiTheme="minorHAnsi" w:eastAsia="Times New Roman" w:hAnsiTheme="minorHAnsi" w:cs="Calibri"/>
          <w:sz w:val="20"/>
          <w:szCs w:val="20"/>
        </w:rPr>
      </w:pPr>
      <w:r w:rsidRPr="0006245A">
        <w:rPr>
          <w:rFonts w:asciiTheme="minorHAnsi" w:eastAsia="Times New Roman" w:hAnsiTheme="minorHAnsi" w:cs="Calibri"/>
          <w:sz w:val="20"/>
          <w:szCs w:val="20"/>
        </w:rPr>
        <w:t>Moje dane osobowe nie będą poddawane zautomatyzowanemu podejmowaniu decyzji.</w:t>
      </w:r>
    </w:p>
    <w:p w:rsidR="00C41E09" w:rsidRPr="0006245A" w:rsidRDefault="00C41E09" w:rsidP="0006245A">
      <w:pPr>
        <w:widowControl/>
        <w:numPr>
          <w:ilvl w:val="0"/>
          <w:numId w:val="28"/>
        </w:numPr>
        <w:suppressAutoHyphens w:val="0"/>
        <w:autoSpaceDN/>
        <w:spacing w:before="120" w:after="120"/>
        <w:ind w:left="709" w:hanging="357"/>
        <w:textAlignment w:val="auto"/>
        <w:rPr>
          <w:rFonts w:asciiTheme="minorHAnsi" w:eastAsia="Times New Roman" w:hAnsiTheme="minorHAnsi" w:cs="Calibri"/>
          <w:sz w:val="20"/>
          <w:szCs w:val="20"/>
        </w:rPr>
      </w:pPr>
      <w:r w:rsidRPr="0006245A">
        <w:rPr>
          <w:rFonts w:asciiTheme="minorHAnsi" w:eastAsia="Times New Roman" w:hAnsiTheme="minorHAnsi" w:cs="Calibri"/>
          <w:sz w:val="20"/>
          <w:szCs w:val="20"/>
        </w:rPr>
        <w:t>Mam prawo do wniesienia skargi do organu nadzorczego, którym jest Prezes Urzędu Ochrony Danych Osobowych.</w:t>
      </w:r>
    </w:p>
    <w:p w:rsidR="00C41E09" w:rsidRPr="0006245A" w:rsidRDefault="00C41E09" w:rsidP="00775EE2">
      <w:pPr>
        <w:spacing w:before="120" w:after="120"/>
        <w:ind w:left="567"/>
        <w:rPr>
          <w:rFonts w:asciiTheme="minorHAnsi" w:eastAsia="Times New Roman" w:hAnsiTheme="minorHAnsi" w:cs="Calibri"/>
          <w:sz w:val="20"/>
          <w:szCs w:val="20"/>
        </w:rPr>
      </w:pPr>
    </w:p>
    <w:p w:rsidR="00C41E09" w:rsidRPr="0006245A" w:rsidRDefault="00C41E09" w:rsidP="0006245A">
      <w:pPr>
        <w:spacing w:before="120" w:after="120"/>
        <w:ind w:left="567"/>
        <w:rPr>
          <w:rFonts w:asciiTheme="minorHAnsi" w:eastAsia="Times New Roman" w:hAnsiTheme="minorHAnsi" w:cs="Calibri"/>
          <w:sz w:val="20"/>
          <w:szCs w:val="20"/>
        </w:rPr>
      </w:pPr>
      <w:r w:rsidRPr="0006245A">
        <w:rPr>
          <w:rFonts w:asciiTheme="minorHAnsi" w:eastAsia="Times New Roman" w:hAnsiTheme="minorHAnsi" w:cs="Calibri"/>
          <w:sz w:val="20"/>
          <w:szCs w:val="20"/>
        </w:rPr>
        <w:t>Oświadczam, iż podane przeze mnie dane osobowe są prawdziwe i aktualne.</w:t>
      </w:r>
    </w:p>
    <w:p w:rsidR="00C41E09" w:rsidRPr="0006245A" w:rsidRDefault="00C41E09" w:rsidP="00775EE2">
      <w:pPr>
        <w:spacing w:before="120" w:after="120"/>
        <w:ind w:left="567"/>
        <w:rPr>
          <w:rFonts w:asciiTheme="minorHAnsi" w:eastAsia="Times New Roman" w:hAnsiTheme="minorHAnsi" w:cs="Times New Roman"/>
          <w:sz w:val="20"/>
          <w:szCs w:val="20"/>
        </w:rPr>
      </w:pPr>
    </w:p>
    <w:tbl>
      <w:tblPr>
        <w:tblStyle w:val="Zwykatabela41"/>
        <w:tblW w:w="0" w:type="auto"/>
        <w:tblLook w:val="01E0"/>
      </w:tblPr>
      <w:tblGrid>
        <w:gridCol w:w="4248"/>
        <w:gridCol w:w="4964"/>
      </w:tblGrid>
      <w:tr w:rsidR="00C41E09" w:rsidRPr="005C5AD9" w:rsidTr="00642E55">
        <w:trPr>
          <w:cnfStyle w:val="100000000000"/>
          <w:tblHeader/>
        </w:trPr>
        <w:tc>
          <w:tcPr>
            <w:cnfStyle w:val="001000000000"/>
            <w:tcW w:w="4248" w:type="dxa"/>
          </w:tcPr>
          <w:p w:rsidR="00C41E09" w:rsidRPr="0006245A" w:rsidRDefault="00C41E09" w:rsidP="00775EE2">
            <w:pPr>
              <w:spacing w:before="480" w:after="60"/>
              <w:ind w:left="567"/>
              <w:rPr>
                <w:rFonts w:asciiTheme="minorHAnsi" w:eastAsia="Times New Roman" w:hAnsiTheme="minorHAnsi" w:cs="Calibri"/>
              </w:rPr>
            </w:pPr>
            <w:r w:rsidRPr="0006245A">
              <w:rPr>
                <w:rFonts w:asciiTheme="minorHAnsi" w:eastAsia="Times New Roman" w:hAnsiTheme="minorHAnsi" w:cs="Calibri"/>
              </w:rPr>
              <w:t>…..………………………………………</w:t>
            </w:r>
          </w:p>
        </w:tc>
        <w:tc>
          <w:tcPr>
            <w:cnfStyle w:val="000100000000"/>
            <w:tcW w:w="4964" w:type="dxa"/>
          </w:tcPr>
          <w:p w:rsidR="00C41E09" w:rsidRPr="0006245A" w:rsidRDefault="00C41E09" w:rsidP="00775EE2">
            <w:pPr>
              <w:spacing w:before="480" w:after="60"/>
              <w:ind w:left="567"/>
              <w:rPr>
                <w:rFonts w:asciiTheme="minorHAnsi" w:eastAsia="Times New Roman" w:hAnsiTheme="minorHAnsi" w:cs="Calibri"/>
              </w:rPr>
            </w:pPr>
            <w:r w:rsidRPr="0006245A">
              <w:rPr>
                <w:rFonts w:asciiTheme="minorHAnsi" w:eastAsia="Times New Roman" w:hAnsiTheme="minorHAnsi" w:cs="Calibri"/>
              </w:rPr>
              <w:t>……………………………………………</w:t>
            </w:r>
          </w:p>
        </w:tc>
      </w:tr>
      <w:tr w:rsidR="00C41E09" w:rsidRPr="005C5AD9" w:rsidTr="00642E55">
        <w:trPr>
          <w:cnfStyle w:val="010000000000"/>
        </w:trPr>
        <w:tc>
          <w:tcPr>
            <w:cnfStyle w:val="001000000000"/>
            <w:tcW w:w="4248" w:type="dxa"/>
          </w:tcPr>
          <w:p w:rsidR="00C41E09" w:rsidRPr="0006245A" w:rsidRDefault="00C41E09" w:rsidP="00775EE2">
            <w:pPr>
              <w:spacing w:after="60" w:line="276" w:lineRule="auto"/>
              <w:ind w:left="567"/>
              <w:rPr>
                <w:rFonts w:asciiTheme="minorHAnsi" w:eastAsia="Times New Roman" w:hAnsiTheme="minorHAnsi" w:cs="Calibri"/>
              </w:rPr>
            </w:pPr>
            <w:r w:rsidRPr="0006245A">
              <w:rPr>
                <w:rFonts w:asciiTheme="minorHAnsi" w:eastAsia="Times New Roman" w:hAnsiTheme="minorHAnsi" w:cs="Calibri"/>
              </w:rPr>
              <w:t>MIEJSCOWOŚĆ I DATA</w:t>
            </w:r>
          </w:p>
        </w:tc>
        <w:tc>
          <w:tcPr>
            <w:cnfStyle w:val="000100000000"/>
            <w:tcW w:w="4964" w:type="dxa"/>
          </w:tcPr>
          <w:p w:rsidR="00C41E09" w:rsidRPr="0006245A" w:rsidRDefault="00C41E09" w:rsidP="00775EE2">
            <w:pPr>
              <w:spacing w:after="60" w:line="276" w:lineRule="auto"/>
              <w:ind w:left="567"/>
              <w:rPr>
                <w:rFonts w:asciiTheme="minorHAnsi" w:eastAsia="Times New Roman" w:hAnsiTheme="minorHAnsi" w:cs="Calibri"/>
              </w:rPr>
            </w:pPr>
            <w:r w:rsidRPr="0006245A">
              <w:rPr>
                <w:rFonts w:asciiTheme="minorHAnsi" w:eastAsia="Times New Roman" w:hAnsiTheme="minorHAnsi" w:cs="Calibri"/>
              </w:rPr>
              <w:t>CZYTELNY PODPIS UCZESTNIKA PROJEKTU</w:t>
            </w:r>
            <w:r w:rsidRPr="0006245A">
              <w:rPr>
                <w:rFonts w:asciiTheme="minorHAnsi" w:eastAsia="Times New Roman" w:hAnsiTheme="minorHAnsi" w:cs="Calibri"/>
                <w:vertAlign w:val="superscript"/>
              </w:rPr>
              <w:footnoteReference w:customMarkFollows="1" w:id="8"/>
              <w:t xml:space="preserve">* </w:t>
            </w:r>
          </w:p>
        </w:tc>
      </w:tr>
    </w:tbl>
    <w:p w:rsidR="00CA5AE0" w:rsidRDefault="00CA5AE0" w:rsidP="0006245A">
      <w:pPr>
        <w:suppressAutoHyphens w:val="0"/>
        <w:spacing w:after="160" w:line="259" w:lineRule="auto"/>
      </w:pPr>
    </w:p>
    <w:p w:rsidR="00A23BC7" w:rsidRDefault="00A23BC7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:rsidR="0006245A" w:rsidRPr="0006245A" w:rsidRDefault="0006245A" w:rsidP="0006245A">
      <w:pPr>
        <w:suppressAutoHyphens w:val="0"/>
        <w:spacing w:after="160" w:line="259" w:lineRule="auto"/>
        <w:jc w:val="center"/>
        <w:rPr>
          <w:rFonts w:asciiTheme="minorHAnsi" w:hAnsiTheme="minorHAnsi"/>
          <w:b/>
          <w:sz w:val="28"/>
          <w:szCs w:val="28"/>
        </w:rPr>
      </w:pPr>
      <w:r w:rsidRPr="0006245A">
        <w:rPr>
          <w:rFonts w:asciiTheme="minorHAnsi" w:hAnsiTheme="minorHAnsi"/>
          <w:b/>
          <w:sz w:val="28"/>
          <w:szCs w:val="28"/>
        </w:rPr>
        <w:lastRenderedPageBreak/>
        <w:t>Oświadczenie osoby biernej zawodowo</w:t>
      </w:r>
    </w:p>
    <w:p w:rsidR="0006245A" w:rsidRPr="0006245A" w:rsidRDefault="0006245A" w:rsidP="0006245A">
      <w:pPr>
        <w:suppressAutoHyphens w:val="0"/>
        <w:spacing w:after="160" w:line="259" w:lineRule="auto"/>
        <w:jc w:val="center"/>
        <w:rPr>
          <w:rFonts w:asciiTheme="minorHAnsi" w:hAnsiTheme="minorHAnsi"/>
        </w:rPr>
      </w:pPr>
    </w:p>
    <w:p w:rsidR="0006245A" w:rsidRPr="0006245A" w:rsidRDefault="0006245A" w:rsidP="0006245A">
      <w:pPr>
        <w:suppressAutoHyphens w:val="0"/>
        <w:spacing w:after="160" w:line="360" w:lineRule="auto"/>
        <w:ind w:left="709"/>
        <w:rPr>
          <w:rFonts w:asciiTheme="minorHAnsi" w:hAnsiTheme="minorHAnsi"/>
        </w:rPr>
      </w:pPr>
      <w:r w:rsidRPr="0006245A">
        <w:rPr>
          <w:rFonts w:asciiTheme="minorHAnsi" w:hAnsiTheme="minorHAnsi"/>
        </w:rPr>
        <w:t xml:space="preserve">Ja, niżej podpisany________________________ </w:t>
      </w:r>
    </w:p>
    <w:p w:rsidR="0006245A" w:rsidRDefault="0006245A" w:rsidP="0006245A">
      <w:pPr>
        <w:suppressAutoHyphens w:val="0"/>
        <w:spacing w:after="160" w:line="360" w:lineRule="auto"/>
        <w:ind w:left="709"/>
        <w:rPr>
          <w:rFonts w:asciiTheme="minorHAnsi" w:hAnsiTheme="minorHAnsi"/>
        </w:rPr>
      </w:pPr>
      <w:r w:rsidRPr="0006245A">
        <w:rPr>
          <w:rFonts w:asciiTheme="minorHAnsi" w:hAnsiTheme="minorHAnsi"/>
        </w:rPr>
        <w:t>oświadczam, iż w związku z uczestnictwem w projekcie „Dobra praktyka – zacznij od dziś używać j</w:t>
      </w:r>
      <w:r w:rsidRPr="0006245A">
        <w:rPr>
          <w:rFonts w:asciiTheme="minorHAnsi" w:hAnsiTheme="minorHAnsi"/>
        </w:rPr>
        <w:t>ę</w:t>
      </w:r>
      <w:r w:rsidRPr="0006245A">
        <w:rPr>
          <w:rFonts w:asciiTheme="minorHAnsi" w:hAnsiTheme="minorHAnsi"/>
        </w:rPr>
        <w:t xml:space="preserve">zyka angielskiego i TIK-a” wyrażam chęć powrotu na rynek pracy. </w:t>
      </w:r>
    </w:p>
    <w:p w:rsidR="0006245A" w:rsidRDefault="0006245A" w:rsidP="0006245A">
      <w:pPr>
        <w:suppressAutoHyphens w:val="0"/>
        <w:spacing w:after="160" w:line="360" w:lineRule="auto"/>
        <w:ind w:left="709"/>
        <w:rPr>
          <w:rFonts w:asciiTheme="minorHAnsi" w:hAnsiTheme="minorHAnsi"/>
        </w:rPr>
      </w:pPr>
    </w:p>
    <w:p w:rsidR="0006245A" w:rsidRDefault="0006245A" w:rsidP="0006245A">
      <w:pPr>
        <w:suppressAutoHyphens w:val="0"/>
        <w:spacing w:after="160" w:line="360" w:lineRule="auto"/>
        <w:ind w:left="709"/>
        <w:rPr>
          <w:rFonts w:asciiTheme="minorHAnsi" w:hAnsiTheme="minorHAnsi"/>
        </w:rPr>
      </w:pPr>
    </w:p>
    <w:p w:rsidR="0006245A" w:rsidRDefault="0006245A" w:rsidP="0006245A">
      <w:pPr>
        <w:suppressAutoHyphens w:val="0"/>
        <w:spacing w:after="160" w:line="360" w:lineRule="auto"/>
        <w:ind w:left="709"/>
        <w:rPr>
          <w:rFonts w:asciiTheme="minorHAnsi" w:hAnsiTheme="minorHAnsi"/>
        </w:rPr>
      </w:pPr>
    </w:p>
    <w:p w:rsidR="0006245A" w:rsidRDefault="0006245A" w:rsidP="0006245A">
      <w:pPr>
        <w:ind w:firstLine="709"/>
      </w:pPr>
      <w:r>
        <w:rPr>
          <w:rFonts w:asciiTheme="minorHAnsi" w:hAnsiTheme="minorHAnsi"/>
        </w:rPr>
        <w:t>___________________________</w:t>
      </w:r>
    </w:p>
    <w:p w:rsidR="0006245A" w:rsidRPr="0006245A" w:rsidRDefault="0006245A" w:rsidP="0006245A">
      <w:pPr>
        <w:suppressAutoHyphens w:val="0"/>
        <w:spacing w:after="160" w:line="360" w:lineRule="auto"/>
        <w:ind w:left="709" w:firstLine="709"/>
        <w:rPr>
          <w:rFonts w:asciiTheme="minorHAnsi" w:hAnsiTheme="minorHAnsi"/>
        </w:rPr>
      </w:pPr>
      <w:r>
        <w:rPr>
          <w:rFonts w:asciiTheme="minorHAnsi" w:hAnsiTheme="minorHAnsi"/>
        </w:rPr>
        <w:t>podpis</w:t>
      </w:r>
    </w:p>
    <w:p w:rsidR="00401CD6" w:rsidRDefault="00401CD6" w:rsidP="0006245A">
      <w:pPr>
        <w:suppressAutoHyphens w:val="0"/>
        <w:spacing w:after="160" w:line="360" w:lineRule="auto"/>
      </w:pPr>
      <w:r>
        <w:br/>
      </w:r>
      <w:r>
        <w:br/>
      </w:r>
    </w:p>
    <w:p w:rsidR="00401CD6" w:rsidRDefault="00401CD6">
      <w:r>
        <w:br w:type="page"/>
      </w:r>
    </w:p>
    <w:p w:rsidR="0006245A" w:rsidRPr="00401CD6" w:rsidRDefault="00401CD6" w:rsidP="00401CD6">
      <w:pPr>
        <w:suppressAutoHyphens w:val="0"/>
        <w:spacing w:after="160" w:line="360" w:lineRule="auto"/>
        <w:jc w:val="center"/>
        <w:rPr>
          <w:rFonts w:ascii="Calibri" w:hAnsi="Calibri"/>
          <w:b/>
          <w:sz w:val="32"/>
          <w:szCs w:val="32"/>
        </w:rPr>
      </w:pPr>
      <w:r w:rsidRPr="00401CD6">
        <w:rPr>
          <w:rFonts w:ascii="Calibri" w:hAnsi="Calibri"/>
          <w:b/>
          <w:sz w:val="32"/>
          <w:szCs w:val="32"/>
        </w:rPr>
        <w:lastRenderedPageBreak/>
        <w:t>Preferowany układ zajęć</w:t>
      </w:r>
    </w:p>
    <w:p w:rsidR="00401CD6" w:rsidRPr="00401CD6" w:rsidRDefault="00401CD6" w:rsidP="0006245A">
      <w:pPr>
        <w:suppressAutoHyphens w:val="0"/>
        <w:spacing w:after="160" w:line="360" w:lineRule="auto"/>
        <w:rPr>
          <w:rFonts w:ascii="Calibri" w:hAnsi="Calibri"/>
        </w:rPr>
      </w:pPr>
    </w:p>
    <w:p w:rsidR="00401CD6" w:rsidRPr="00401CD6" w:rsidRDefault="00401CD6" w:rsidP="0006245A">
      <w:pPr>
        <w:suppressAutoHyphens w:val="0"/>
        <w:spacing w:after="160" w:line="360" w:lineRule="auto"/>
        <w:rPr>
          <w:rFonts w:ascii="Calibri" w:hAnsi="Calibri"/>
        </w:rPr>
      </w:pPr>
      <w:r w:rsidRPr="00401CD6">
        <w:rPr>
          <w:rFonts w:ascii="Calibri" w:hAnsi="Calibri"/>
        </w:rPr>
        <w:t>Szkolenia cyfrowe: (zakreślić właściwe):</w:t>
      </w:r>
    </w:p>
    <w:p w:rsidR="00401CD6" w:rsidRPr="00401CD6" w:rsidRDefault="00401CD6" w:rsidP="00401CD6">
      <w:pPr>
        <w:pStyle w:val="Akapitzlist"/>
        <w:numPr>
          <w:ilvl w:val="6"/>
          <w:numId w:val="26"/>
        </w:numPr>
        <w:spacing w:after="160" w:line="360" w:lineRule="auto"/>
      </w:pPr>
      <w:r w:rsidRPr="00401CD6">
        <w:t>2 x w tygodniu x 3 godziny</w:t>
      </w:r>
    </w:p>
    <w:p w:rsidR="00401CD6" w:rsidRPr="00401CD6" w:rsidRDefault="00401CD6" w:rsidP="00401CD6">
      <w:pPr>
        <w:pStyle w:val="Akapitzlist"/>
        <w:numPr>
          <w:ilvl w:val="6"/>
          <w:numId w:val="26"/>
        </w:numPr>
        <w:spacing w:after="160" w:line="360" w:lineRule="auto"/>
      </w:pPr>
      <w:r w:rsidRPr="00401CD6">
        <w:t>3 x w tygodniu x 2 godzin</w:t>
      </w:r>
    </w:p>
    <w:p w:rsidR="00401CD6" w:rsidRPr="00401CD6" w:rsidRDefault="00401CD6" w:rsidP="00401CD6">
      <w:pPr>
        <w:pStyle w:val="Akapitzlist"/>
        <w:numPr>
          <w:ilvl w:val="6"/>
          <w:numId w:val="26"/>
        </w:numPr>
        <w:spacing w:after="160" w:line="360" w:lineRule="auto"/>
      </w:pPr>
      <w:r w:rsidRPr="00401CD6">
        <w:t>1 spotkanie weekendowe x 4 godz</w:t>
      </w:r>
      <w:r>
        <w:t>.</w:t>
      </w:r>
    </w:p>
    <w:p w:rsidR="00401CD6" w:rsidRPr="00401CD6" w:rsidRDefault="00401CD6" w:rsidP="00401CD6">
      <w:pPr>
        <w:pStyle w:val="Akapitzlist"/>
        <w:numPr>
          <w:ilvl w:val="6"/>
          <w:numId w:val="26"/>
        </w:numPr>
        <w:spacing w:after="160" w:line="360" w:lineRule="auto"/>
      </w:pPr>
      <w:r w:rsidRPr="00401CD6">
        <w:t>2 spotkania weekendowe x 4 godz.</w:t>
      </w:r>
    </w:p>
    <w:p w:rsidR="00401CD6" w:rsidRPr="00401CD6" w:rsidRDefault="00401CD6" w:rsidP="00401CD6">
      <w:pPr>
        <w:pStyle w:val="Akapitzlist"/>
        <w:numPr>
          <w:ilvl w:val="6"/>
          <w:numId w:val="26"/>
        </w:numPr>
        <w:spacing w:after="160" w:line="360" w:lineRule="auto"/>
      </w:pPr>
      <w:r w:rsidRPr="00401CD6">
        <w:t>Inny układ_______________________________</w:t>
      </w:r>
    </w:p>
    <w:p w:rsidR="00401CD6" w:rsidRPr="00401CD6" w:rsidRDefault="00401CD6" w:rsidP="00401CD6">
      <w:pPr>
        <w:spacing w:after="160" w:line="360" w:lineRule="auto"/>
        <w:rPr>
          <w:rFonts w:ascii="Calibri" w:hAnsi="Calibri"/>
        </w:rPr>
      </w:pPr>
    </w:p>
    <w:p w:rsidR="00401CD6" w:rsidRPr="00401CD6" w:rsidRDefault="00401CD6" w:rsidP="00401CD6">
      <w:pPr>
        <w:spacing w:after="160" w:line="360" w:lineRule="auto"/>
        <w:rPr>
          <w:rFonts w:ascii="Calibri" w:hAnsi="Calibri"/>
        </w:rPr>
      </w:pPr>
      <w:r w:rsidRPr="00401CD6">
        <w:rPr>
          <w:rFonts w:ascii="Calibri" w:hAnsi="Calibri"/>
        </w:rPr>
        <w:t>Szkolenia językowe: (zakreślić właściwe):</w:t>
      </w:r>
    </w:p>
    <w:p w:rsidR="00401CD6" w:rsidRPr="00401CD6" w:rsidRDefault="00401CD6" w:rsidP="00401CD6">
      <w:pPr>
        <w:pStyle w:val="Akapitzlist"/>
        <w:numPr>
          <w:ilvl w:val="6"/>
          <w:numId w:val="30"/>
        </w:numPr>
        <w:spacing w:after="160" w:line="360" w:lineRule="auto"/>
      </w:pPr>
      <w:r w:rsidRPr="00401CD6">
        <w:t>2 x w tygodniu x 3 godziny</w:t>
      </w:r>
    </w:p>
    <w:p w:rsidR="00401CD6" w:rsidRPr="00401CD6" w:rsidRDefault="00401CD6" w:rsidP="00401CD6">
      <w:pPr>
        <w:pStyle w:val="Akapitzlist"/>
        <w:numPr>
          <w:ilvl w:val="6"/>
          <w:numId w:val="30"/>
        </w:numPr>
        <w:spacing w:after="160" w:line="360" w:lineRule="auto"/>
      </w:pPr>
      <w:r w:rsidRPr="00401CD6">
        <w:t>3 x w tygodniu x 2 godzin</w:t>
      </w:r>
    </w:p>
    <w:p w:rsidR="00401CD6" w:rsidRPr="00401CD6" w:rsidRDefault="00401CD6" w:rsidP="00401CD6">
      <w:pPr>
        <w:pStyle w:val="Akapitzlist"/>
        <w:numPr>
          <w:ilvl w:val="6"/>
          <w:numId w:val="30"/>
        </w:numPr>
        <w:spacing w:after="160" w:line="360" w:lineRule="auto"/>
      </w:pPr>
      <w:r w:rsidRPr="00401CD6">
        <w:t>1 spotkanie weekendowe x 4 godz</w:t>
      </w:r>
    </w:p>
    <w:p w:rsidR="00401CD6" w:rsidRPr="00401CD6" w:rsidRDefault="00401CD6" w:rsidP="00401CD6">
      <w:pPr>
        <w:pStyle w:val="Akapitzlist"/>
        <w:numPr>
          <w:ilvl w:val="6"/>
          <w:numId w:val="30"/>
        </w:numPr>
        <w:spacing w:after="160" w:line="360" w:lineRule="auto"/>
      </w:pPr>
      <w:r w:rsidRPr="00401CD6">
        <w:t>2 spotkania weekendowe x 4 godz.</w:t>
      </w:r>
    </w:p>
    <w:p w:rsidR="00401CD6" w:rsidRPr="00401CD6" w:rsidRDefault="00401CD6" w:rsidP="00401CD6">
      <w:pPr>
        <w:pStyle w:val="Akapitzlist"/>
        <w:numPr>
          <w:ilvl w:val="6"/>
          <w:numId w:val="30"/>
        </w:numPr>
        <w:spacing w:after="160" w:line="360" w:lineRule="auto"/>
      </w:pPr>
      <w:r w:rsidRPr="00401CD6">
        <w:t>Inny układ_______________________________</w:t>
      </w:r>
    </w:p>
    <w:p w:rsidR="00401CD6" w:rsidRPr="00401CD6" w:rsidRDefault="00401CD6" w:rsidP="00401CD6">
      <w:pPr>
        <w:spacing w:after="160" w:line="360" w:lineRule="auto"/>
        <w:rPr>
          <w:rFonts w:ascii="Calibri" w:hAnsi="Calibri"/>
        </w:rPr>
      </w:pPr>
    </w:p>
    <w:sectPr w:rsidR="00401CD6" w:rsidRPr="00401CD6" w:rsidSect="00CE2181">
      <w:headerReference w:type="default" r:id="rId8"/>
      <w:footerReference w:type="default" r:id="rId9"/>
      <w:pgSz w:w="11906" w:h="16838"/>
      <w:pgMar w:top="846" w:right="849" w:bottom="993" w:left="585" w:header="0" w:footer="35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274" w:rsidRDefault="00963274" w:rsidP="00146E2E">
      <w:r>
        <w:separator/>
      </w:r>
    </w:p>
  </w:endnote>
  <w:endnote w:type="continuationSeparator" w:id="1">
    <w:p w:rsidR="00963274" w:rsidRDefault="00963274" w:rsidP="00146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Baveuse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roid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8A" w:rsidRDefault="00675B8A" w:rsidP="00675B8A">
    <w:pPr>
      <w:pStyle w:val="Stopka"/>
      <w:jc w:val="center"/>
    </w:pPr>
    <w:r>
      <w:rPr>
        <w:noProof/>
        <w:lang w:eastAsia="pl-PL" w:bidi="ar-SA"/>
      </w:rPr>
      <w:drawing>
        <wp:inline distT="0" distB="0" distL="0" distR="0">
          <wp:extent cx="1688465" cy="27432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274" w:rsidRDefault="00963274" w:rsidP="00146E2E">
      <w:r w:rsidRPr="00146E2E">
        <w:rPr>
          <w:color w:val="000000"/>
        </w:rPr>
        <w:separator/>
      </w:r>
    </w:p>
  </w:footnote>
  <w:footnote w:type="continuationSeparator" w:id="1">
    <w:p w:rsidR="00963274" w:rsidRDefault="00963274" w:rsidP="00146E2E">
      <w:r>
        <w:continuationSeparator/>
      </w:r>
    </w:p>
  </w:footnote>
  <w:footnote w:id="2">
    <w:p w:rsidR="006A7CCC" w:rsidRDefault="006A7CCC" w:rsidP="006A7CCC">
      <w:pPr>
        <w:pStyle w:val="Tekstprzypisudolnego"/>
      </w:pPr>
      <w:r>
        <w:rPr>
          <w:rStyle w:val="Odwoanieprzypisudolnego"/>
        </w:rPr>
        <w:footnoteRef/>
      </w:r>
      <w:r w:rsidRPr="001F514D">
        <w:rPr>
          <w:sz w:val="16"/>
          <w:szCs w:val="16"/>
        </w:rPr>
        <w:t>W przypadku zaznaczenia odpowiedzi TAK należy dołączyć orzeczenie o niepełnosprawności</w:t>
      </w:r>
    </w:p>
  </w:footnote>
  <w:footnote w:id="3">
    <w:p w:rsidR="004A6D6A" w:rsidRPr="008B6F8B" w:rsidRDefault="004A6D6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8B6F8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B6F8B">
        <w:rPr>
          <w:rFonts w:asciiTheme="minorHAnsi" w:hAnsiTheme="minorHAnsi" w:cstheme="minorHAnsi"/>
          <w:sz w:val="16"/>
          <w:szCs w:val="16"/>
        </w:rPr>
        <w:t xml:space="preserve"> Osoby pracujące załączają zaświadczenia o zatrudnieniu lub np. kopię umowy o pracę</w:t>
      </w:r>
    </w:p>
  </w:footnote>
  <w:footnote w:id="4">
    <w:p w:rsidR="007D6685" w:rsidRPr="008B6F8B" w:rsidRDefault="007D6685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8B6F8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B6F8B">
        <w:rPr>
          <w:rFonts w:asciiTheme="minorHAnsi" w:hAnsiTheme="minorHAnsi" w:cstheme="minorHAnsi"/>
          <w:sz w:val="16"/>
          <w:szCs w:val="16"/>
        </w:rPr>
        <w:t xml:space="preserve"> Tylko osoby do 74 r.ż. mogą być objęte wsparciem</w:t>
      </w:r>
      <w:r w:rsidR="008B6F8B" w:rsidRPr="008B6F8B">
        <w:rPr>
          <w:rFonts w:asciiTheme="minorHAnsi" w:hAnsiTheme="minorHAnsi" w:cstheme="minorHAnsi"/>
          <w:sz w:val="16"/>
          <w:szCs w:val="16"/>
        </w:rPr>
        <w:t>. osoby bezrobotne zarejestrowane w Urzędzie Pracy składają zaświadczenie z właściwego US, osoby bezrobotne niezarejestrowane w Urzędzie Pracy zgłaszające się do projektu po 1.08.2020 składają zaświadczenie z ZUS o braku odprowadzania składek</w:t>
      </w:r>
    </w:p>
  </w:footnote>
  <w:footnote w:id="5">
    <w:p w:rsidR="00136BD5" w:rsidRPr="008B6F8B" w:rsidRDefault="00136BD5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8B6F8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B6F8B">
        <w:rPr>
          <w:rFonts w:asciiTheme="minorHAnsi" w:hAnsiTheme="minorHAnsi" w:cstheme="minorHAnsi"/>
          <w:sz w:val="16"/>
          <w:szCs w:val="16"/>
        </w:rPr>
        <w:t xml:space="preserve"> Tylko osoby bierne zawodowo, które w związku udziałem w projekcie wyrażają chęć powrotu na rynek pracy mogą zakwalifikować się do projektu – weryfikowane na podstawie załączonego oświadczenia</w:t>
      </w:r>
      <w:r w:rsidR="007D6685" w:rsidRPr="008B6F8B">
        <w:rPr>
          <w:rFonts w:asciiTheme="minorHAnsi" w:hAnsiTheme="minorHAnsi" w:cstheme="minorHAnsi"/>
          <w:sz w:val="16"/>
          <w:szCs w:val="16"/>
        </w:rPr>
        <w:t xml:space="preserve">. Tylko osoby do 74 r.ż. mogą być objęte wsparciem. </w:t>
      </w:r>
      <w:r w:rsidR="008B6F8B" w:rsidRPr="008B6F8B">
        <w:rPr>
          <w:rFonts w:asciiTheme="minorHAnsi" w:hAnsiTheme="minorHAnsi" w:cstheme="minorHAnsi"/>
          <w:sz w:val="16"/>
          <w:szCs w:val="16"/>
        </w:rPr>
        <w:t>Osoby bierne zawodowo składają zaświadczenie z ZUS o braku odprowadzania składek</w:t>
      </w:r>
    </w:p>
  </w:footnote>
  <w:footnote w:id="6">
    <w:p w:rsidR="009A457B" w:rsidRPr="009A457B" w:rsidRDefault="009A457B">
      <w:pPr>
        <w:pStyle w:val="Tekstprzypisudolnego"/>
        <w:rPr>
          <w:rFonts w:asciiTheme="minorHAnsi" w:hAnsiTheme="minorHAnsi"/>
          <w:sz w:val="16"/>
          <w:szCs w:val="16"/>
        </w:rPr>
      </w:pPr>
      <w:r w:rsidRPr="009A457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9A457B">
        <w:rPr>
          <w:rFonts w:asciiTheme="minorHAnsi" w:hAnsiTheme="minorHAnsi"/>
          <w:sz w:val="16"/>
          <w:szCs w:val="16"/>
        </w:rPr>
        <w:t xml:space="preserve"> Projekt nie przewiduje objęcia wsparciem osób, których uczestnictwo w projekcie wiązałoby się z udzieleniem im pomocy publicznej / de minimis</w:t>
      </w:r>
    </w:p>
  </w:footnote>
  <w:footnote w:id="7">
    <w:p w:rsidR="00D96B8D" w:rsidRPr="00424437" w:rsidRDefault="00D96B8D" w:rsidP="00D96B8D">
      <w:pPr>
        <w:rPr>
          <w:rFonts w:asciiTheme="minorHAnsi" w:hAnsiTheme="minorHAnsi" w:cstheme="minorHAnsi"/>
          <w:sz w:val="16"/>
          <w:szCs w:val="16"/>
        </w:rPr>
      </w:pPr>
      <w:r w:rsidRPr="0042443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24437">
        <w:rPr>
          <w:rFonts w:asciiTheme="minorHAnsi" w:hAnsiTheme="minorHAnsi" w:cstheme="minorHAnsi"/>
          <w:b/>
          <w:sz w:val="16"/>
          <w:szCs w:val="16"/>
        </w:rPr>
        <w:t>Koszty opieki nad osobami zależnymi:</w:t>
      </w:r>
      <w:r w:rsidRPr="00424437">
        <w:rPr>
          <w:rFonts w:asciiTheme="minorHAnsi" w:hAnsiTheme="minorHAnsi" w:cstheme="minorHAnsi"/>
          <w:sz w:val="16"/>
          <w:szCs w:val="16"/>
        </w:rPr>
        <w:t xml:space="preserve"> Uczestnikowi Projektu– na jego wniosek na podstawie zdiagnozowanych potrzeb przysługuje zwrot kosztów zapewnienia opieki nad dziećmi/osobami zal</w:t>
      </w:r>
      <w:r w:rsidR="00780883" w:rsidRPr="00424437">
        <w:rPr>
          <w:rFonts w:asciiTheme="minorHAnsi" w:hAnsiTheme="minorHAnsi" w:cstheme="minorHAnsi"/>
          <w:sz w:val="16"/>
          <w:szCs w:val="16"/>
        </w:rPr>
        <w:t>eżnymi w max. wysokości 15</w:t>
      </w:r>
      <w:r w:rsidRPr="00424437">
        <w:rPr>
          <w:rFonts w:asciiTheme="minorHAnsi" w:hAnsiTheme="minorHAnsi" w:cstheme="minorHAnsi"/>
          <w:sz w:val="16"/>
          <w:szCs w:val="16"/>
        </w:rPr>
        <w:t xml:space="preserve"> zł / h. (tylko za godziny trwania szkolenia). Koszty zwracane będą na rachunek bankowy Uczestnika Projektu wskazany w oświadczeniu, po uprzednim rozpatrzeniu Wniosku o zwrot kosztów zapewnienia opieki nad dziećmi/osobami zależnym</w:t>
      </w:r>
      <w:r w:rsidR="00780883" w:rsidRPr="00424437">
        <w:rPr>
          <w:rFonts w:asciiTheme="minorHAnsi" w:hAnsiTheme="minorHAnsi" w:cstheme="minorHAnsi"/>
          <w:sz w:val="16"/>
          <w:szCs w:val="16"/>
        </w:rPr>
        <w:t>i.</w:t>
      </w:r>
      <w:r w:rsidRPr="00424437">
        <w:rPr>
          <w:rFonts w:asciiTheme="minorHAnsi" w:hAnsiTheme="minorHAnsi" w:cstheme="minorHAnsi"/>
          <w:sz w:val="16"/>
          <w:szCs w:val="16"/>
        </w:rPr>
        <w:t xml:space="preserve"> Uczestnik Projektu zobowiązany jest do przedłożenia oświadczenia o poniesionych kosztach zapewnienia opieki nad dziećmi/osobami zależnymi </w:t>
      </w:r>
      <w:r w:rsidR="00780883" w:rsidRPr="00424437">
        <w:rPr>
          <w:rFonts w:asciiTheme="minorHAnsi" w:hAnsiTheme="minorHAnsi" w:cstheme="minorHAnsi"/>
          <w:sz w:val="16"/>
          <w:szCs w:val="16"/>
        </w:rPr>
        <w:t>wraz z dokumentami potwierdzającymi poniesienie</w:t>
      </w:r>
      <w:r w:rsidRPr="00424437">
        <w:rPr>
          <w:rFonts w:asciiTheme="minorHAnsi" w:hAnsiTheme="minorHAnsi" w:cstheme="minorHAnsi"/>
          <w:sz w:val="16"/>
          <w:szCs w:val="16"/>
        </w:rPr>
        <w:t xml:space="preserve"> ww. k</w:t>
      </w:r>
      <w:r w:rsidR="00780883" w:rsidRPr="00424437">
        <w:rPr>
          <w:rFonts w:asciiTheme="minorHAnsi" w:hAnsiTheme="minorHAnsi" w:cstheme="minorHAnsi"/>
          <w:sz w:val="16"/>
          <w:szCs w:val="16"/>
        </w:rPr>
        <w:t>osztów (faktura, rachunek, umowa, przelewy, itp.).</w:t>
      </w:r>
    </w:p>
    <w:p w:rsidR="00D96B8D" w:rsidRDefault="00D96B8D">
      <w:pPr>
        <w:pStyle w:val="Tekstprzypisudolnego"/>
      </w:pPr>
    </w:p>
  </w:footnote>
  <w:footnote w:id="8">
    <w:p w:rsidR="00C41E09" w:rsidRPr="0006245A" w:rsidRDefault="00C41E09" w:rsidP="00C41E09">
      <w:pPr>
        <w:pStyle w:val="Tekstprzypisudolnego"/>
        <w:rPr>
          <w:rFonts w:asciiTheme="minorHAnsi" w:hAnsiTheme="minorHAnsi"/>
        </w:rPr>
      </w:pPr>
      <w:r w:rsidRPr="0006245A">
        <w:rPr>
          <w:rStyle w:val="Odwoanieprzypisudolnego"/>
          <w:rFonts w:asciiTheme="minorHAnsi" w:hAnsiTheme="minorHAnsi" w:cs="Calibri"/>
          <w:sz w:val="16"/>
          <w:szCs w:val="16"/>
        </w:rPr>
        <w:t>*</w:t>
      </w:r>
      <w:r w:rsidRPr="0006245A">
        <w:rPr>
          <w:rFonts w:asciiTheme="minorHAnsi" w:hAnsiTheme="minorHAns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640" w:rsidRDefault="00203640" w:rsidP="00203640">
    <w:pPr>
      <w:pStyle w:val="Nagwek10"/>
      <w:rPr>
        <w:noProof/>
        <w:lang w:eastAsia="pl-PL" w:bidi="ar-SA"/>
      </w:rPr>
    </w:pPr>
  </w:p>
  <w:p w:rsidR="00203640" w:rsidRDefault="00203640" w:rsidP="00203640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  <w:r w:rsidRPr="00C10E30">
      <w:rPr>
        <w:noProof/>
        <w:lang w:eastAsia="pl-PL" w:bidi="ar-SA"/>
      </w:rPr>
      <w:drawing>
        <wp:inline distT="0" distB="0" distL="0" distR="0">
          <wp:extent cx="6649720" cy="678816"/>
          <wp:effectExtent l="0" t="0" r="0" b="6985"/>
          <wp:docPr id="1" name="Obraz 1" descr="C:\Users\beti\AppData\Local\Temp\Rar$DIa24776.11871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ti\AppData\Local\Temp\Rar$DIa24776.11871\EFS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720" cy="678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3640" w:rsidRDefault="00203640" w:rsidP="00203640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</w:p>
  <w:p w:rsidR="00F9304A" w:rsidRDefault="00203640" w:rsidP="00203640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  <w:r w:rsidRPr="005C5B71">
      <w:rPr>
        <w:rFonts w:asciiTheme="minorHAnsi" w:hAnsiTheme="minorHAnsi" w:cstheme="minorHAnsi"/>
        <w:sz w:val="16"/>
        <w:szCs w:val="16"/>
      </w:rPr>
      <w:t>Projekt „</w:t>
    </w:r>
    <w:r>
      <w:rPr>
        <w:rFonts w:asciiTheme="minorHAnsi" w:hAnsiTheme="minorHAnsi" w:cstheme="minorHAnsi"/>
        <w:sz w:val="16"/>
        <w:szCs w:val="16"/>
      </w:rPr>
      <w:t>Dobra praktyka – zacznij już dziś używać języka angielskiego i TIK-a</w:t>
    </w:r>
    <w:r w:rsidRPr="005C5B71">
      <w:rPr>
        <w:rFonts w:asciiTheme="minorHAnsi" w:hAnsiTheme="minorHAnsi" w:cstheme="minorHAnsi"/>
        <w:sz w:val="16"/>
        <w:szCs w:val="16"/>
      </w:rPr>
      <w:t xml:space="preserve">” nr </w:t>
    </w:r>
    <w:r>
      <w:rPr>
        <w:rFonts w:asciiTheme="minorHAnsi" w:eastAsiaTheme="minorHAnsi" w:hAnsiTheme="minorHAnsi" w:cstheme="minorHAnsi"/>
        <w:sz w:val="16"/>
        <w:szCs w:val="16"/>
        <w:lang w:eastAsia="en-US"/>
      </w:rPr>
      <w:t>RPWP.08.02.00-30-0057/18</w:t>
    </w:r>
    <w:r w:rsidRPr="005C5B71">
      <w:rPr>
        <w:rFonts w:asciiTheme="minorHAnsi" w:hAnsiTheme="minorHAnsi" w:cstheme="minorHAnsi"/>
        <w:sz w:val="16"/>
        <w:szCs w:val="16"/>
      </w:rPr>
      <w:t>.</w:t>
    </w:r>
    <w:r w:rsidRPr="005C5B71">
      <w:rPr>
        <w:rFonts w:asciiTheme="minorHAnsi" w:hAnsiTheme="minorHAnsi" w:cstheme="minorHAnsi"/>
        <w:i/>
        <w:sz w:val="16"/>
        <w:szCs w:val="16"/>
      </w:rPr>
      <w:t>– współfinansowany ze środków Europejskiego Funduszu Społecznego w ramach</w:t>
    </w:r>
    <w:r>
      <w:rPr>
        <w:rFonts w:asciiTheme="minorHAnsi" w:hAnsiTheme="minorHAnsi" w:cstheme="minorHAnsi"/>
        <w:i/>
        <w:sz w:val="16"/>
        <w:szCs w:val="16"/>
      </w:rPr>
      <w:t xml:space="preserve"> Wielkopolskiego</w:t>
    </w:r>
    <w:r w:rsidRPr="005C5B71">
      <w:rPr>
        <w:rFonts w:asciiTheme="minorHAnsi" w:hAnsiTheme="minorHAnsi" w:cstheme="minorHAnsi"/>
        <w:i/>
        <w:sz w:val="16"/>
        <w:szCs w:val="16"/>
      </w:rPr>
      <w:t xml:space="preserve"> Regional</w:t>
    </w:r>
    <w:r>
      <w:rPr>
        <w:rFonts w:asciiTheme="minorHAnsi" w:hAnsiTheme="minorHAnsi" w:cstheme="minorHAnsi"/>
        <w:i/>
        <w:sz w:val="16"/>
        <w:szCs w:val="16"/>
      </w:rPr>
      <w:t>nego Programu Operacyjnego na lata</w:t>
    </w:r>
    <w:r w:rsidRPr="005C5B71">
      <w:rPr>
        <w:rFonts w:asciiTheme="minorHAnsi" w:hAnsiTheme="minorHAnsi" w:cstheme="minorHAnsi"/>
        <w:i/>
        <w:sz w:val="16"/>
        <w:szCs w:val="16"/>
      </w:rPr>
      <w:t xml:space="preserve"> 2014-2020</w:t>
    </w:r>
  </w:p>
  <w:p w:rsidR="00203640" w:rsidRPr="00203640" w:rsidRDefault="00203640" w:rsidP="00203640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6">
    <w:nsid w:val="01F40B60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">
    <w:nsid w:val="04A011B5"/>
    <w:multiLevelType w:val="hybridMultilevel"/>
    <w:tmpl w:val="DA5A3EB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91B7C"/>
    <w:multiLevelType w:val="hybridMultilevel"/>
    <w:tmpl w:val="1678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3F0CC7"/>
    <w:multiLevelType w:val="hybridMultilevel"/>
    <w:tmpl w:val="ACDE4C96"/>
    <w:lvl w:ilvl="0" w:tplc="7110F0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97352"/>
    <w:multiLevelType w:val="hybridMultilevel"/>
    <w:tmpl w:val="ACC6DD78"/>
    <w:lvl w:ilvl="0" w:tplc="65E0A70E">
      <w:start w:val="5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F1990"/>
    <w:multiLevelType w:val="hybridMultilevel"/>
    <w:tmpl w:val="0186CD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">
    <w:nsid w:val="3E017332"/>
    <w:multiLevelType w:val="hybridMultilevel"/>
    <w:tmpl w:val="23F4B10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34B5E73"/>
    <w:multiLevelType w:val="hybridMultilevel"/>
    <w:tmpl w:val="5D4CA256"/>
    <w:lvl w:ilvl="0" w:tplc="DBC84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47E86"/>
    <w:multiLevelType w:val="hybridMultilevel"/>
    <w:tmpl w:val="4FF4C9B6"/>
    <w:lvl w:ilvl="0" w:tplc="DBC84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60BCA"/>
    <w:multiLevelType w:val="hybridMultilevel"/>
    <w:tmpl w:val="483A305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93112"/>
    <w:multiLevelType w:val="hybridMultilevel"/>
    <w:tmpl w:val="84F6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E5C29"/>
    <w:multiLevelType w:val="multilevel"/>
    <w:tmpl w:val="2DE87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0">
    <w:nsid w:val="488140EA"/>
    <w:multiLevelType w:val="hybridMultilevel"/>
    <w:tmpl w:val="4C0A8B06"/>
    <w:lvl w:ilvl="0" w:tplc="692C4124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B23786"/>
    <w:multiLevelType w:val="hybridMultilevel"/>
    <w:tmpl w:val="6F6E7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BF21FA"/>
    <w:multiLevelType w:val="hybridMultilevel"/>
    <w:tmpl w:val="3C0E6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3545EB"/>
    <w:multiLevelType w:val="hybridMultilevel"/>
    <w:tmpl w:val="25D4A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F01D5"/>
    <w:multiLevelType w:val="hybridMultilevel"/>
    <w:tmpl w:val="6F6E7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47D9F"/>
    <w:multiLevelType w:val="hybridMultilevel"/>
    <w:tmpl w:val="2B12B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10033A"/>
    <w:multiLevelType w:val="hybridMultilevel"/>
    <w:tmpl w:val="310C28BC"/>
    <w:lvl w:ilvl="0" w:tplc="F5EE5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>
    <w:nsid w:val="75911EEC"/>
    <w:multiLevelType w:val="hybridMultilevel"/>
    <w:tmpl w:val="76F8A92E"/>
    <w:lvl w:ilvl="0" w:tplc="CC6A9CEC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214BA"/>
    <w:multiLevelType w:val="hybridMultilevel"/>
    <w:tmpl w:val="BF48DA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8"/>
  </w:num>
  <w:num w:numId="5">
    <w:abstractNumId w:val="16"/>
  </w:num>
  <w:num w:numId="6">
    <w:abstractNumId w:val="7"/>
  </w:num>
  <w:num w:numId="7">
    <w:abstractNumId w:val="14"/>
  </w:num>
  <w:num w:numId="8">
    <w:abstractNumId w:val="29"/>
  </w:num>
  <w:num w:numId="9">
    <w:abstractNumId w:val="15"/>
  </w:num>
  <w:num w:numId="10">
    <w:abstractNumId w:val="26"/>
  </w:num>
  <w:num w:numId="11">
    <w:abstractNumId w:val="25"/>
  </w:num>
  <w:num w:numId="12">
    <w:abstractNumId w:val="23"/>
  </w:num>
  <w:num w:numId="13">
    <w:abstractNumId w:val="12"/>
  </w:num>
  <w:num w:numId="14">
    <w:abstractNumId w:val="17"/>
  </w:num>
  <w:num w:numId="15">
    <w:abstractNumId w:val="11"/>
  </w:num>
  <w:num w:numId="16">
    <w:abstractNumId w:val="21"/>
  </w:num>
  <w:num w:numId="17">
    <w:abstractNumId w:val="24"/>
  </w:num>
  <w:num w:numId="18">
    <w:abstractNumId w:val="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27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">
    <w:abstractNumId w:val="30"/>
  </w:num>
  <w:num w:numId="26">
    <w:abstractNumId w:val="19"/>
  </w:num>
  <w:num w:numId="27">
    <w:abstractNumId w:val="18"/>
  </w:num>
  <w:num w:numId="28">
    <w:abstractNumId w:val="10"/>
  </w:num>
  <w:num w:numId="29">
    <w:abstractNumId w:val="13"/>
  </w:num>
  <w:num w:numId="30">
    <w:abstractNumId w:val="6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46E2E"/>
    <w:rsid w:val="000137EB"/>
    <w:rsid w:val="0006245A"/>
    <w:rsid w:val="00066D7B"/>
    <w:rsid w:val="00070ADA"/>
    <w:rsid w:val="00075C4D"/>
    <w:rsid w:val="00093543"/>
    <w:rsid w:val="000B4B96"/>
    <w:rsid w:val="000B7D6A"/>
    <w:rsid w:val="000C0172"/>
    <w:rsid w:val="000D13AB"/>
    <w:rsid w:val="00120084"/>
    <w:rsid w:val="00127132"/>
    <w:rsid w:val="00132885"/>
    <w:rsid w:val="00136218"/>
    <w:rsid w:val="00136BD5"/>
    <w:rsid w:val="00146E2E"/>
    <w:rsid w:val="00162248"/>
    <w:rsid w:val="00162825"/>
    <w:rsid w:val="00163C4F"/>
    <w:rsid w:val="00185170"/>
    <w:rsid w:val="00187E45"/>
    <w:rsid w:val="00195C33"/>
    <w:rsid w:val="00196A35"/>
    <w:rsid w:val="001F514D"/>
    <w:rsid w:val="00203640"/>
    <w:rsid w:val="00240E89"/>
    <w:rsid w:val="0024300E"/>
    <w:rsid w:val="002503C2"/>
    <w:rsid w:val="00281BCE"/>
    <w:rsid w:val="00284503"/>
    <w:rsid w:val="00290E81"/>
    <w:rsid w:val="0029464C"/>
    <w:rsid w:val="002D2B9C"/>
    <w:rsid w:val="002F5080"/>
    <w:rsid w:val="002F693E"/>
    <w:rsid w:val="002F7BF9"/>
    <w:rsid w:val="00313529"/>
    <w:rsid w:val="003476B0"/>
    <w:rsid w:val="00353B64"/>
    <w:rsid w:val="00357289"/>
    <w:rsid w:val="003711B7"/>
    <w:rsid w:val="0038003E"/>
    <w:rsid w:val="00382AF7"/>
    <w:rsid w:val="00390961"/>
    <w:rsid w:val="00394212"/>
    <w:rsid w:val="003957BA"/>
    <w:rsid w:val="00397027"/>
    <w:rsid w:val="003A7AF1"/>
    <w:rsid w:val="003D0C61"/>
    <w:rsid w:val="003E3269"/>
    <w:rsid w:val="003F024D"/>
    <w:rsid w:val="00401CD6"/>
    <w:rsid w:val="00410B68"/>
    <w:rsid w:val="00416D89"/>
    <w:rsid w:val="00422D88"/>
    <w:rsid w:val="00424243"/>
    <w:rsid w:val="00424437"/>
    <w:rsid w:val="004579D2"/>
    <w:rsid w:val="004A0058"/>
    <w:rsid w:val="004A13C5"/>
    <w:rsid w:val="004A1E2F"/>
    <w:rsid w:val="004A6D6A"/>
    <w:rsid w:val="004A6E28"/>
    <w:rsid w:val="004D16FF"/>
    <w:rsid w:val="004D3AE7"/>
    <w:rsid w:val="004D75FB"/>
    <w:rsid w:val="0052665C"/>
    <w:rsid w:val="005445D5"/>
    <w:rsid w:val="005535CD"/>
    <w:rsid w:val="0055456B"/>
    <w:rsid w:val="00556994"/>
    <w:rsid w:val="0056418D"/>
    <w:rsid w:val="005708B2"/>
    <w:rsid w:val="005A1589"/>
    <w:rsid w:val="005C36DD"/>
    <w:rsid w:val="005C7C62"/>
    <w:rsid w:val="005D6647"/>
    <w:rsid w:val="005F107E"/>
    <w:rsid w:val="006079C8"/>
    <w:rsid w:val="006153E2"/>
    <w:rsid w:val="00626F12"/>
    <w:rsid w:val="00647B1F"/>
    <w:rsid w:val="006515B5"/>
    <w:rsid w:val="00652C59"/>
    <w:rsid w:val="006563C9"/>
    <w:rsid w:val="00674D16"/>
    <w:rsid w:val="00675B8A"/>
    <w:rsid w:val="00676E59"/>
    <w:rsid w:val="00690D53"/>
    <w:rsid w:val="006A7CCC"/>
    <w:rsid w:val="006B6B44"/>
    <w:rsid w:val="006B7FA5"/>
    <w:rsid w:val="006C5E54"/>
    <w:rsid w:val="006F4E3B"/>
    <w:rsid w:val="007039D5"/>
    <w:rsid w:val="0071126B"/>
    <w:rsid w:val="0072419F"/>
    <w:rsid w:val="00740573"/>
    <w:rsid w:val="00742E4D"/>
    <w:rsid w:val="0074433F"/>
    <w:rsid w:val="00775EE2"/>
    <w:rsid w:val="0077616B"/>
    <w:rsid w:val="00780883"/>
    <w:rsid w:val="0079048B"/>
    <w:rsid w:val="00791590"/>
    <w:rsid w:val="00791D83"/>
    <w:rsid w:val="00795809"/>
    <w:rsid w:val="00796474"/>
    <w:rsid w:val="007B1309"/>
    <w:rsid w:val="007D5B85"/>
    <w:rsid w:val="007D6685"/>
    <w:rsid w:val="0083091B"/>
    <w:rsid w:val="00834EBD"/>
    <w:rsid w:val="00837A50"/>
    <w:rsid w:val="008555C8"/>
    <w:rsid w:val="008B6319"/>
    <w:rsid w:val="008B6F5B"/>
    <w:rsid w:val="008B6F8B"/>
    <w:rsid w:val="008C0615"/>
    <w:rsid w:val="008C2793"/>
    <w:rsid w:val="008D6C7C"/>
    <w:rsid w:val="008E09F9"/>
    <w:rsid w:val="008E2906"/>
    <w:rsid w:val="008F757C"/>
    <w:rsid w:val="00910057"/>
    <w:rsid w:val="00935C4D"/>
    <w:rsid w:val="00943DDE"/>
    <w:rsid w:val="0096027D"/>
    <w:rsid w:val="00963274"/>
    <w:rsid w:val="009650B3"/>
    <w:rsid w:val="009827B0"/>
    <w:rsid w:val="009832D4"/>
    <w:rsid w:val="00983546"/>
    <w:rsid w:val="009A457B"/>
    <w:rsid w:val="009A5CD1"/>
    <w:rsid w:val="009B2742"/>
    <w:rsid w:val="009B4010"/>
    <w:rsid w:val="009C4913"/>
    <w:rsid w:val="009E1C07"/>
    <w:rsid w:val="009E4899"/>
    <w:rsid w:val="009F6897"/>
    <w:rsid w:val="00A030C5"/>
    <w:rsid w:val="00A13272"/>
    <w:rsid w:val="00A23BC7"/>
    <w:rsid w:val="00A4066E"/>
    <w:rsid w:val="00AA1021"/>
    <w:rsid w:val="00AC04AA"/>
    <w:rsid w:val="00AD36ED"/>
    <w:rsid w:val="00AD50B0"/>
    <w:rsid w:val="00AE1D19"/>
    <w:rsid w:val="00B2370C"/>
    <w:rsid w:val="00B52F9F"/>
    <w:rsid w:val="00B539E5"/>
    <w:rsid w:val="00B64E61"/>
    <w:rsid w:val="00B672F8"/>
    <w:rsid w:val="00B6769B"/>
    <w:rsid w:val="00B937F5"/>
    <w:rsid w:val="00BB524D"/>
    <w:rsid w:val="00BD0719"/>
    <w:rsid w:val="00BD4905"/>
    <w:rsid w:val="00BE4872"/>
    <w:rsid w:val="00C20A8D"/>
    <w:rsid w:val="00C24449"/>
    <w:rsid w:val="00C27E75"/>
    <w:rsid w:val="00C35BDD"/>
    <w:rsid w:val="00C40759"/>
    <w:rsid w:val="00C41E09"/>
    <w:rsid w:val="00C475F4"/>
    <w:rsid w:val="00C51958"/>
    <w:rsid w:val="00C53CCE"/>
    <w:rsid w:val="00C65345"/>
    <w:rsid w:val="00C677C9"/>
    <w:rsid w:val="00C73793"/>
    <w:rsid w:val="00C876F8"/>
    <w:rsid w:val="00C97CC2"/>
    <w:rsid w:val="00CA5AE0"/>
    <w:rsid w:val="00CB02BB"/>
    <w:rsid w:val="00CD0444"/>
    <w:rsid w:val="00CD1057"/>
    <w:rsid w:val="00CD3E57"/>
    <w:rsid w:val="00CE2181"/>
    <w:rsid w:val="00CE5E09"/>
    <w:rsid w:val="00CE7166"/>
    <w:rsid w:val="00CF583A"/>
    <w:rsid w:val="00D06239"/>
    <w:rsid w:val="00D339A4"/>
    <w:rsid w:val="00D65B65"/>
    <w:rsid w:val="00D70A91"/>
    <w:rsid w:val="00D742C0"/>
    <w:rsid w:val="00D96B8D"/>
    <w:rsid w:val="00DB02F5"/>
    <w:rsid w:val="00DB1CBB"/>
    <w:rsid w:val="00DB5119"/>
    <w:rsid w:val="00DE2AE3"/>
    <w:rsid w:val="00DE5176"/>
    <w:rsid w:val="00DE5ACC"/>
    <w:rsid w:val="00DE6BB9"/>
    <w:rsid w:val="00DF767A"/>
    <w:rsid w:val="00E002C0"/>
    <w:rsid w:val="00E02859"/>
    <w:rsid w:val="00E06B9C"/>
    <w:rsid w:val="00E16E71"/>
    <w:rsid w:val="00E238D0"/>
    <w:rsid w:val="00E3032C"/>
    <w:rsid w:val="00E5580A"/>
    <w:rsid w:val="00E60235"/>
    <w:rsid w:val="00E66A44"/>
    <w:rsid w:val="00E93856"/>
    <w:rsid w:val="00E96F9D"/>
    <w:rsid w:val="00EA5DB7"/>
    <w:rsid w:val="00EB1637"/>
    <w:rsid w:val="00EB1BCD"/>
    <w:rsid w:val="00EC6530"/>
    <w:rsid w:val="00ED67A9"/>
    <w:rsid w:val="00EE5613"/>
    <w:rsid w:val="00EE61ED"/>
    <w:rsid w:val="00EE782A"/>
    <w:rsid w:val="00EF28C2"/>
    <w:rsid w:val="00EF3E93"/>
    <w:rsid w:val="00F01053"/>
    <w:rsid w:val="00F21BB5"/>
    <w:rsid w:val="00F43502"/>
    <w:rsid w:val="00F4432E"/>
    <w:rsid w:val="00F73DCC"/>
    <w:rsid w:val="00F819E3"/>
    <w:rsid w:val="00F84785"/>
    <w:rsid w:val="00F85C6C"/>
    <w:rsid w:val="00F90DEB"/>
    <w:rsid w:val="00F91C08"/>
    <w:rsid w:val="00F9304A"/>
    <w:rsid w:val="00FB5A19"/>
    <w:rsid w:val="00FD3B09"/>
    <w:rsid w:val="00FD5DB5"/>
    <w:rsid w:val="00FE19D7"/>
    <w:rsid w:val="00FE3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65C"/>
  </w:style>
  <w:style w:type="paragraph" w:styleId="Nagwek1">
    <w:name w:val="heading 1"/>
    <w:basedOn w:val="Normalny"/>
    <w:next w:val="Normalny"/>
    <w:link w:val="Nagwek1Znak"/>
    <w:qFormat/>
    <w:rsid w:val="00CA5AE0"/>
    <w:pPr>
      <w:keepNext/>
      <w:widowControl/>
      <w:autoSpaceDN/>
      <w:spacing w:before="240" w:after="60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03C2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46E2E"/>
  </w:style>
  <w:style w:type="paragraph" w:customStyle="1" w:styleId="Heading">
    <w:name w:val="Heading"/>
    <w:basedOn w:val="Standard"/>
    <w:next w:val="Textbody"/>
    <w:rsid w:val="00146E2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146E2E"/>
    <w:pPr>
      <w:spacing w:after="140" w:line="288" w:lineRule="auto"/>
    </w:pPr>
  </w:style>
  <w:style w:type="paragraph" w:styleId="Lista">
    <w:name w:val="List"/>
    <w:basedOn w:val="Textbody"/>
    <w:rsid w:val="00146E2E"/>
  </w:style>
  <w:style w:type="paragraph" w:customStyle="1" w:styleId="Legenda1">
    <w:name w:val="Legenda1"/>
    <w:basedOn w:val="Standard"/>
    <w:rsid w:val="00146E2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46E2E"/>
    <w:pPr>
      <w:suppressLineNumbers/>
    </w:pPr>
  </w:style>
  <w:style w:type="paragraph" w:customStyle="1" w:styleId="Stopka1">
    <w:name w:val="Stopka1"/>
    <w:basedOn w:val="Standard"/>
    <w:rsid w:val="00146E2E"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rsid w:val="00146E2E"/>
    <w:pPr>
      <w:suppressLineNumbers/>
      <w:tabs>
        <w:tab w:val="center" w:pos="4819"/>
        <w:tab w:val="right" w:pos="9638"/>
      </w:tabs>
    </w:pPr>
  </w:style>
  <w:style w:type="character" w:styleId="Uwydatnienie">
    <w:name w:val="Emphasis"/>
    <w:rsid w:val="00146E2E"/>
    <w:rPr>
      <w:i/>
      <w:iCs/>
    </w:rPr>
  </w:style>
  <w:style w:type="character" w:customStyle="1" w:styleId="StrongEmphasis">
    <w:name w:val="Strong Emphasis"/>
    <w:rsid w:val="00146E2E"/>
    <w:rPr>
      <w:b/>
      <w:bCs/>
    </w:rPr>
  </w:style>
  <w:style w:type="paragraph" w:styleId="Nagwek">
    <w:name w:val="header"/>
    <w:basedOn w:val="Normalny"/>
    <w:link w:val="NagwekZnak"/>
    <w:unhideWhenUsed/>
    <w:rsid w:val="00146E2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146E2E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146E2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46E2E"/>
    <w:rPr>
      <w:rFonts w:cs="Mangal"/>
      <w:szCs w:val="21"/>
    </w:rPr>
  </w:style>
  <w:style w:type="paragraph" w:styleId="Bezodstpw">
    <w:name w:val="No Spacing"/>
    <w:uiPriority w:val="1"/>
    <w:qFormat/>
    <w:rsid w:val="0024300E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82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825"/>
    <w:rPr>
      <w:rFonts w:ascii="Tahoma" w:hAnsi="Tahoma" w:cs="Mangal"/>
      <w:sz w:val="16"/>
      <w:szCs w:val="14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nhideWhenUsed/>
    <w:qFormat/>
    <w:rsid w:val="00EE782A"/>
    <w:rPr>
      <w:rFonts w:cs="Mangal"/>
      <w:sz w:val="20"/>
      <w:szCs w:val="18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rsid w:val="00EE782A"/>
    <w:rPr>
      <w:rFonts w:cs="Mangal"/>
      <w:sz w:val="20"/>
      <w:szCs w:val="18"/>
    </w:rPr>
  </w:style>
  <w:style w:type="character" w:styleId="Odwoanieprzypisudolnego">
    <w:name w:val="footnote reference"/>
    <w:aliases w:val="Footnote symbol,Nota,Footnote number,de nota al pie,Ref,Char,SUPERS,Voetnootmarkering,Char1,fr,(NECG) Footnote Reference,Times 10 Point,Exposant 3 Point,Footnote Reference Number,Footnote reference number,FR,Footnotemark,FR1"/>
    <w:basedOn w:val="Domylnaczcionkaakapitu"/>
    <w:uiPriority w:val="99"/>
    <w:unhideWhenUsed/>
    <w:qFormat/>
    <w:rsid w:val="00EE782A"/>
    <w:rPr>
      <w:vertAlign w:val="superscript"/>
    </w:rPr>
  </w:style>
  <w:style w:type="paragraph" w:styleId="Poprawka">
    <w:name w:val="Revision"/>
    <w:hidden/>
    <w:uiPriority w:val="99"/>
    <w:semiHidden/>
    <w:rsid w:val="000B7D6A"/>
    <w:pPr>
      <w:widowControl/>
      <w:suppressAutoHyphens w:val="0"/>
      <w:autoSpaceDN/>
      <w:textAlignment w:val="auto"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42424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CA5AE0"/>
    <w:rPr>
      <w:rFonts w:ascii="Arial" w:eastAsia="Times New Roman" w:hAnsi="Arial" w:cs="Arial"/>
      <w:b/>
      <w:bCs/>
      <w:kern w:val="32"/>
      <w:sz w:val="32"/>
      <w:szCs w:val="32"/>
      <w:lang w:eastAsia="ar-SA" w:bidi="ar-SA"/>
    </w:rPr>
  </w:style>
  <w:style w:type="paragraph" w:customStyle="1" w:styleId="Akapitzlist1">
    <w:name w:val="Akapit z listą1"/>
    <w:basedOn w:val="Normalny"/>
    <w:rsid w:val="00CA5AE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rsid w:val="00CA5AE0"/>
    <w:pPr>
      <w:widowControl/>
      <w:tabs>
        <w:tab w:val="left" w:pos="900"/>
      </w:tabs>
      <w:suppressAutoHyphens w:val="0"/>
      <w:autoSpaceDN/>
      <w:jc w:val="both"/>
      <w:textAlignment w:val="auto"/>
    </w:pPr>
    <w:rPr>
      <w:rFonts w:ascii="Times New Roman" w:eastAsia="Calibri" w:hAnsi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CA5AE0"/>
    <w:rPr>
      <w:rFonts w:ascii="Times New Roman" w:eastAsia="Calibri" w:hAnsi="Times New Roman" w:cs="Times New Roman"/>
      <w:kern w:val="0"/>
      <w:lang w:eastAsia="pl-PL" w:bidi="ar-SA"/>
    </w:rPr>
  </w:style>
  <w:style w:type="paragraph" w:customStyle="1" w:styleId="TableContents">
    <w:name w:val="Table Contents"/>
    <w:basedOn w:val="Standard"/>
    <w:rsid w:val="00CA5AE0"/>
    <w:pPr>
      <w:suppressLineNumbers/>
    </w:pPr>
  </w:style>
  <w:style w:type="paragraph" w:customStyle="1" w:styleId="Akapitzlist11">
    <w:name w:val="Akapit z listą11"/>
    <w:basedOn w:val="Normalny"/>
    <w:rsid w:val="00CA5AE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CA5AE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2503C2"/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uiPriority w:val="99"/>
    <w:locked/>
    <w:rsid w:val="00C876F8"/>
    <w:rPr>
      <w:rFonts w:ascii="Calibri" w:hAnsi="Calibri" w:cs="Calibri"/>
      <w:sz w:val="20"/>
      <w:szCs w:val="20"/>
      <w:lang w:eastAsia="ar-SA" w:bidi="ar-SA"/>
    </w:rPr>
  </w:style>
  <w:style w:type="table" w:customStyle="1" w:styleId="Zwykatabela41">
    <w:name w:val="Zwykła tabela 41"/>
    <w:basedOn w:val="Standardowy"/>
    <w:uiPriority w:val="44"/>
    <w:rsid w:val="00C41E09"/>
    <w:pPr>
      <w:widowControl/>
      <w:suppressAutoHyphens w:val="0"/>
      <w:autoSpaceDN/>
      <w:textAlignment w:val="auto"/>
    </w:pPr>
    <w:rPr>
      <w:rFonts w:ascii="Calibri" w:eastAsia="MS Mincho" w:hAnsi="Calibri" w:cs="Times New Roman"/>
      <w:kern w:val="0"/>
      <w:sz w:val="20"/>
      <w:szCs w:val="20"/>
      <w:lang w:eastAsia="pl-PL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2F359-A975-4E5D-8D17-BC22BF1B3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2028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Kurp</dc:creator>
  <cp:lastModifiedBy>Użytkownik systemu Windows</cp:lastModifiedBy>
  <cp:revision>2</cp:revision>
  <cp:lastPrinted>2018-08-29T08:05:00Z</cp:lastPrinted>
  <dcterms:created xsi:type="dcterms:W3CDTF">2020-08-27T07:53:00Z</dcterms:created>
  <dcterms:modified xsi:type="dcterms:W3CDTF">2020-08-27T07:53:00Z</dcterms:modified>
</cp:coreProperties>
</file>